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319A" w14:textId="2D98084C" w:rsidR="00A54017" w:rsidRPr="00F16237" w:rsidRDefault="00A54017" w:rsidP="00A54017">
      <w:pPr>
        <w:tabs>
          <w:tab w:val="left" w:pos="6237"/>
        </w:tabs>
        <w:spacing w:before="63" w:after="0"/>
        <w:ind w:right="611"/>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УТВЕРЖДЕНА</w:t>
      </w:r>
    </w:p>
    <w:p w14:paraId="4239BC22" w14:textId="77777777" w:rsidR="00A54017" w:rsidRPr="00F16237" w:rsidRDefault="00A54017" w:rsidP="00A54017">
      <w:pPr>
        <w:tabs>
          <w:tab w:val="left" w:pos="6237"/>
        </w:tabs>
        <w:spacing w:before="2" w:after="0"/>
        <w:ind w:left="5103"/>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приказом</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директора</w:t>
      </w:r>
      <w:r w:rsidRPr="00F16237">
        <w:rPr>
          <w:rFonts w:ascii="Times New Roman" w:hAnsi="Times New Roman" w:cs="Times New Roman"/>
          <w:spacing w:val="-5"/>
          <w:sz w:val="28"/>
          <w:szCs w:val="28"/>
        </w:rPr>
        <w:t xml:space="preserve"> </w:t>
      </w:r>
      <w:r w:rsidRPr="00F16237">
        <w:rPr>
          <w:rFonts w:ascii="Times New Roman" w:hAnsi="Times New Roman" w:cs="Times New Roman"/>
          <w:sz w:val="28"/>
          <w:szCs w:val="28"/>
        </w:rPr>
        <w:t>школы</w:t>
      </w:r>
    </w:p>
    <w:p w14:paraId="3BF3405D" w14:textId="77777777" w:rsidR="00A54017" w:rsidRPr="00F16237" w:rsidRDefault="00A54017" w:rsidP="00A54017">
      <w:pPr>
        <w:tabs>
          <w:tab w:val="left" w:pos="6237"/>
        </w:tabs>
        <w:spacing w:before="2" w:after="0" w:line="366" w:lineRule="exact"/>
        <w:ind w:right="616"/>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МАОУ</w:t>
      </w:r>
      <w:r w:rsidRPr="00F16237">
        <w:rPr>
          <w:rFonts w:ascii="Times New Roman" w:hAnsi="Times New Roman" w:cs="Times New Roman"/>
          <w:spacing w:val="-2"/>
          <w:sz w:val="28"/>
          <w:szCs w:val="28"/>
        </w:rPr>
        <w:t xml:space="preserve"> </w:t>
      </w:r>
      <w:r w:rsidRPr="00F16237">
        <w:rPr>
          <w:rFonts w:ascii="Times New Roman" w:hAnsi="Times New Roman" w:cs="Times New Roman"/>
          <w:sz w:val="28"/>
          <w:szCs w:val="28"/>
        </w:rPr>
        <w:t>СОШ</w:t>
      </w:r>
      <w:r w:rsidRPr="00F16237">
        <w:rPr>
          <w:rFonts w:ascii="Times New Roman" w:hAnsi="Times New Roman" w:cs="Times New Roman"/>
          <w:spacing w:val="2"/>
          <w:sz w:val="28"/>
          <w:szCs w:val="28"/>
        </w:rPr>
        <w:t xml:space="preserve"> </w:t>
      </w:r>
      <w:r w:rsidRPr="00F16237">
        <w:rPr>
          <w:rFonts w:ascii="Times New Roman" w:hAnsi="Times New Roman" w:cs="Times New Roman"/>
          <w:sz w:val="28"/>
          <w:szCs w:val="28"/>
        </w:rPr>
        <w:t>№</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6</w:t>
      </w:r>
    </w:p>
    <w:p w14:paraId="7DF90BB8" w14:textId="77777777" w:rsidR="00A54017" w:rsidRPr="00F16237" w:rsidRDefault="00A54017" w:rsidP="00A54017">
      <w:pPr>
        <w:tabs>
          <w:tab w:val="left" w:pos="6237"/>
        </w:tabs>
        <w:spacing w:after="0" w:line="366" w:lineRule="exact"/>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г.</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Южно-Сахалинска</w:t>
      </w:r>
    </w:p>
    <w:p w14:paraId="56438D2D" w14:textId="77777777" w:rsidR="00A54017" w:rsidRPr="00F16237" w:rsidRDefault="00A54017" w:rsidP="00A54017">
      <w:pPr>
        <w:tabs>
          <w:tab w:val="left" w:pos="6237"/>
        </w:tabs>
        <w:spacing w:before="1" w:after="0"/>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 4</w:t>
      </w:r>
      <w:r>
        <w:rPr>
          <w:rFonts w:ascii="Times New Roman" w:hAnsi="Times New Roman" w:cs="Times New Roman"/>
          <w:sz w:val="28"/>
          <w:szCs w:val="28"/>
        </w:rPr>
        <w:t>47</w:t>
      </w:r>
      <w:r w:rsidRPr="00F16237">
        <w:rPr>
          <w:rFonts w:ascii="Times New Roman" w:hAnsi="Times New Roman" w:cs="Times New Roman"/>
          <w:spacing w:val="1"/>
          <w:sz w:val="28"/>
          <w:szCs w:val="28"/>
        </w:rPr>
        <w:t xml:space="preserve"> </w:t>
      </w:r>
      <w:r w:rsidRPr="00F16237">
        <w:rPr>
          <w:rFonts w:ascii="Times New Roman" w:hAnsi="Times New Roman" w:cs="Times New Roman"/>
          <w:sz w:val="28"/>
          <w:szCs w:val="28"/>
        </w:rPr>
        <w:t>от</w:t>
      </w:r>
      <w:r w:rsidRPr="00F16237">
        <w:rPr>
          <w:rFonts w:ascii="Times New Roman" w:hAnsi="Times New Roman" w:cs="Times New Roman"/>
          <w:spacing w:val="-6"/>
          <w:sz w:val="28"/>
          <w:szCs w:val="28"/>
        </w:rPr>
        <w:t xml:space="preserve"> </w:t>
      </w:r>
      <w:r w:rsidRPr="00F16237">
        <w:rPr>
          <w:rFonts w:ascii="Times New Roman" w:hAnsi="Times New Roman" w:cs="Times New Roman"/>
          <w:sz w:val="28"/>
          <w:szCs w:val="28"/>
        </w:rPr>
        <w:t>31.08.202</w:t>
      </w:r>
      <w:r>
        <w:rPr>
          <w:rFonts w:ascii="Times New Roman" w:hAnsi="Times New Roman" w:cs="Times New Roman"/>
          <w:sz w:val="28"/>
          <w:szCs w:val="28"/>
        </w:rPr>
        <w:t>1</w:t>
      </w:r>
      <w:r w:rsidRPr="00F16237">
        <w:rPr>
          <w:rFonts w:ascii="Times New Roman" w:hAnsi="Times New Roman" w:cs="Times New Roman"/>
          <w:sz w:val="28"/>
          <w:szCs w:val="28"/>
        </w:rPr>
        <w:t>г.</w:t>
      </w:r>
    </w:p>
    <w:p w14:paraId="2BA15DB0" w14:textId="243E39C9" w:rsidR="00783071" w:rsidRPr="00F63254" w:rsidRDefault="00783071" w:rsidP="00783071">
      <w:pPr>
        <w:spacing w:after="0" w:line="100" w:lineRule="atLeast"/>
        <w:jc w:val="right"/>
        <w:rPr>
          <w:rFonts w:ascii="Times New Roman" w:hAnsi="Times New Roman" w:cs="Times New Roman"/>
          <w:b/>
          <w:sz w:val="28"/>
          <w:szCs w:val="28"/>
        </w:rPr>
      </w:pPr>
    </w:p>
    <w:p w14:paraId="6893FFED" w14:textId="77777777" w:rsidR="00783071" w:rsidRPr="00F63254" w:rsidRDefault="00783071" w:rsidP="00783071">
      <w:pPr>
        <w:spacing w:after="0" w:line="100" w:lineRule="atLeast"/>
        <w:jc w:val="center"/>
        <w:rPr>
          <w:rFonts w:ascii="Times New Roman" w:hAnsi="Times New Roman" w:cs="Times New Roman"/>
          <w:b/>
          <w:sz w:val="28"/>
          <w:szCs w:val="28"/>
        </w:rPr>
      </w:pPr>
    </w:p>
    <w:p w14:paraId="10CE22E2" w14:textId="77777777" w:rsidR="00783071" w:rsidRPr="00F63254" w:rsidRDefault="00783071" w:rsidP="00783071">
      <w:pPr>
        <w:spacing w:after="0" w:line="100" w:lineRule="atLeast"/>
        <w:jc w:val="center"/>
        <w:rPr>
          <w:rFonts w:ascii="Times New Roman" w:hAnsi="Times New Roman" w:cs="Times New Roman"/>
          <w:b/>
          <w:sz w:val="28"/>
          <w:szCs w:val="28"/>
        </w:rPr>
      </w:pPr>
    </w:p>
    <w:p w14:paraId="4F1CEE46" w14:textId="77777777" w:rsidR="00783071" w:rsidRPr="00F63254" w:rsidRDefault="00783071" w:rsidP="00783071">
      <w:pPr>
        <w:spacing w:after="0" w:line="100" w:lineRule="atLeast"/>
        <w:jc w:val="center"/>
        <w:rPr>
          <w:rFonts w:ascii="Times New Roman" w:hAnsi="Times New Roman" w:cs="Times New Roman"/>
          <w:b/>
          <w:sz w:val="28"/>
          <w:szCs w:val="28"/>
        </w:rPr>
      </w:pPr>
    </w:p>
    <w:p w14:paraId="23EDD9C9" w14:textId="77777777" w:rsidR="00783071" w:rsidRPr="00F63254" w:rsidRDefault="00783071" w:rsidP="00783071">
      <w:pPr>
        <w:spacing w:after="0" w:line="100" w:lineRule="atLeast"/>
        <w:jc w:val="center"/>
        <w:rPr>
          <w:rFonts w:ascii="Times New Roman" w:hAnsi="Times New Roman" w:cs="Times New Roman"/>
          <w:b/>
          <w:sz w:val="28"/>
          <w:szCs w:val="28"/>
        </w:rPr>
      </w:pPr>
    </w:p>
    <w:p w14:paraId="76C8AC23" w14:textId="77777777" w:rsidR="00783071" w:rsidRPr="00F63254" w:rsidRDefault="00783071" w:rsidP="00783071">
      <w:pPr>
        <w:spacing w:after="0" w:line="100" w:lineRule="atLeast"/>
        <w:jc w:val="center"/>
        <w:rPr>
          <w:rFonts w:ascii="Times New Roman" w:hAnsi="Times New Roman" w:cs="Times New Roman"/>
          <w:b/>
          <w:sz w:val="28"/>
          <w:szCs w:val="28"/>
        </w:rPr>
      </w:pPr>
    </w:p>
    <w:p w14:paraId="0B80BCCB" w14:textId="77777777" w:rsidR="00783071" w:rsidRPr="00F63254" w:rsidRDefault="00783071" w:rsidP="00783071">
      <w:pPr>
        <w:spacing w:after="0" w:line="100" w:lineRule="atLeast"/>
        <w:jc w:val="center"/>
        <w:rPr>
          <w:rFonts w:ascii="Times New Roman" w:hAnsi="Times New Roman" w:cs="Times New Roman"/>
          <w:b/>
          <w:sz w:val="28"/>
          <w:szCs w:val="28"/>
        </w:rPr>
      </w:pPr>
    </w:p>
    <w:p w14:paraId="64D777CF" w14:textId="77777777" w:rsidR="00783071" w:rsidRPr="00F63254" w:rsidRDefault="00783071" w:rsidP="00783071">
      <w:pPr>
        <w:spacing w:after="0" w:line="100" w:lineRule="atLeast"/>
        <w:jc w:val="center"/>
        <w:rPr>
          <w:rFonts w:ascii="Times New Roman" w:hAnsi="Times New Roman" w:cs="Times New Roman"/>
          <w:b/>
          <w:sz w:val="28"/>
          <w:szCs w:val="28"/>
        </w:rPr>
      </w:pPr>
    </w:p>
    <w:p w14:paraId="391C25A7" w14:textId="77777777" w:rsidR="00783071" w:rsidRPr="00F63254" w:rsidRDefault="00783071" w:rsidP="00783071">
      <w:pPr>
        <w:spacing w:after="0" w:line="100" w:lineRule="atLeast"/>
        <w:jc w:val="center"/>
        <w:rPr>
          <w:rFonts w:ascii="Times New Roman" w:hAnsi="Times New Roman" w:cs="Times New Roman"/>
          <w:b/>
          <w:sz w:val="28"/>
          <w:szCs w:val="28"/>
        </w:rPr>
      </w:pPr>
    </w:p>
    <w:p w14:paraId="07DD4F43" w14:textId="77777777" w:rsidR="00783071" w:rsidRPr="00F63254" w:rsidRDefault="00783071" w:rsidP="00783071">
      <w:pPr>
        <w:spacing w:after="0" w:line="100" w:lineRule="atLeast"/>
        <w:jc w:val="center"/>
        <w:rPr>
          <w:rFonts w:ascii="Times New Roman" w:hAnsi="Times New Roman" w:cs="Times New Roman"/>
          <w:b/>
          <w:sz w:val="28"/>
          <w:szCs w:val="28"/>
        </w:rPr>
      </w:pPr>
    </w:p>
    <w:p w14:paraId="50367DC7" w14:textId="77777777" w:rsidR="00783071" w:rsidRPr="00F63254" w:rsidRDefault="00783071" w:rsidP="00783071">
      <w:pPr>
        <w:spacing w:after="0" w:line="100" w:lineRule="atLeast"/>
        <w:jc w:val="center"/>
        <w:rPr>
          <w:rFonts w:ascii="Times New Roman" w:hAnsi="Times New Roman" w:cs="Times New Roman"/>
          <w:b/>
          <w:sz w:val="28"/>
          <w:szCs w:val="28"/>
        </w:rPr>
      </w:pPr>
    </w:p>
    <w:p w14:paraId="55841D39" w14:textId="77777777" w:rsidR="00783071" w:rsidRPr="00F63254" w:rsidRDefault="00783071" w:rsidP="00783071">
      <w:pPr>
        <w:spacing w:after="0" w:line="100" w:lineRule="atLeast"/>
        <w:jc w:val="center"/>
        <w:rPr>
          <w:rFonts w:ascii="Times New Roman" w:hAnsi="Times New Roman" w:cs="Times New Roman"/>
          <w:b/>
          <w:sz w:val="28"/>
          <w:szCs w:val="28"/>
        </w:rPr>
      </w:pPr>
    </w:p>
    <w:p w14:paraId="4861FD0E" w14:textId="77777777" w:rsidR="00783071" w:rsidRPr="00F63254" w:rsidRDefault="00783071" w:rsidP="00783071">
      <w:pPr>
        <w:spacing w:after="0" w:line="100" w:lineRule="atLeast"/>
        <w:jc w:val="center"/>
        <w:rPr>
          <w:rFonts w:ascii="Times New Roman" w:hAnsi="Times New Roman" w:cs="Times New Roman"/>
          <w:sz w:val="28"/>
          <w:szCs w:val="28"/>
        </w:rPr>
      </w:pPr>
    </w:p>
    <w:p w14:paraId="7235EAC2" w14:textId="77777777" w:rsidR="00783071" w:rsidRPr="00F63254" w:rsidRDefault="00783071" w:rsidP="00783071">
      <w:pPr>
        <w:spacing w:after="0" w:line="100" w:lineRule="atLeast"/>
        <w:jc w:val="center"/>
        <w:rPr>
          <w:rFonts w:ascii="Times New Roman" w:hAnsi="Times New Roman" w:cs="Times New Roman"/>
          <w:b/>
          <w:sz w:val="28"/>
          <w:szCs w:val="28"/>
        </w:rPr>
      </w:pPr>
    </w:p>
    <w:p w14:paraId="3039EC85" w14:textId="77777777" w:rsidR="00A54017" w:rsidRPr="00A54017" w:rsidRDefault="00A54017" w:rsidP="00A87299">
      <w:pPr>
        <w:spacing w:after="0" w:line="240" w:lineRule="auto"/>
        <w:jc w:val="center"/>
        <w:rPr>
          <w:rFonts w:ascii="Times New Roman" w:hAnsi="Times New Roman"/>
          <w:b/>
          <w:color w:val="auto"/>
          <w:sz w:val="32"/>
          <w:szCs w:val="32"/>
        </w:rPr>
      </w:pPr>
      <w:r w:rsidRPr="00A54017">
        <w:rPr>
          <w:rFonts w:ascii="Times New Roman" w:hAnsi="Times New Roman"/>
          <w:b/>
          <w:color w:val="auto"/>
          <w:sz w:val="32"/>
          <w:szCs w:val="32"/>
        </w:rPr>
        <w:t>А</w:t>
      </w:r>
      <w:r w:rsidR="00392A44" w:rsidRPr="00A54017">
        <w:rPr>
          <w:rFonts w:ascii="Times New Roman" w:hAnsi="Times New Roman"/>
          <w:b/>
          <w:color w:val="auto"/>
          <w:sz w:val="32"/>
          <w:szCs w:val="32"/>
        </w:rPr>
        <w:t xml:space="preserve">даптированная </w:t>
      </w:r>
    </w:p>
    <w:p w14:paraId="197C0B2A" w14:textId="5B0D81D0" w:rsidR="008A15BB" w:rsidRPr="00A54017" w:rsidRDefault="00392A44" w:rsidP="00A87299">
      <w:pPr>
        <w:spacing w:after="0" w:line="240" w:lineRule="auto"/>
        <w:jc w:val="center"/>
        <w:rPr>
          <w:rFonts w:ascii="Times New Roman" w:hAnsi="Times New Roman"/>
          <w:color w:val="auto"/>
          <w:sz w:val="32"/>
          <w:szCs w:val="32"/>
        </w:rPr>
      </w:pPr>
      <w:r w:rsidRPr="00A54017">
        <w:rPr>
          <w:rFonts w:ascii="Times New Roman" w:hAnsi="Times New Roman"/>
          <w:b/>
          <w:color w:val="auto"/>
          <w:sz w:val="32"/>
          <w:szCs w:val="32"/>
        </w:rPr>
        <w:t xml:space="preserve">основная </w:t>
      </w:r>
      <w:r w:rsidR="005D673F" w:rsidRPr="00A54017">
        <w:rPr>
          <w:rFonts w:ascii="Times New Roman" w:hAnsi="Times New Roman"/>
          <w:b/>
          <w:color w:val="auto"/>
          <w:sz w:val="32"/>
          <w:szCs w:val="32"/>
        </w:rPr>
        <w:t>обще</w:t>
      </w:r>
      <w:r w:rsidRPr="00A54017">
        <w:rPr>
          <w:rFonts w:ascii="Times New Roman" w:hAnsi="Times New Roman"/>
          <w:b/>
          <w:color w:val="auto"/>
          <w:sz w:val="32"/>
          <w:szCs w:val="32"/>
        </w:rPr>
        <w:t>образовательная</w:t>
      </w:r>
      <w:r w:rsidR="00B41096" w:rsidRPr="00A54017">
        <w:rPr>
          <w:rFonts w:ascii="Times New Roman" w:hAnsi="Times New Roman"/>
          <w:b/>
          <w:color w:val="auto"/>
          <w:sz w:val="32"/>
          <w:szCs w:val="32"/>
        </w:rPr>
        <w:t xml:space="preserve"> </w:t>
      </w:r>
      <w:r w:rsidRPr="00A54017">
        <w:rPr>
          <w:rFonts w:ascii="Times New Roman" w:hAnsi="Times New Roman"/>
          <w:b/>
          <w:color w:val="auto"/>
          <w:sz w:val="32"/>
          <w:szCs w:val="32"/>
        </w:rPr>
        <w:t>программа</w:t>
      </w:r>
      <w:r w:rsidR="00B41096" w:rsidRPr="00A54017">
        <w:rPr>
          <w:rFonts w:ascii="Times New Roman" w:hAnsi="Times New Roman"/>
          <w:b/>
          <w:color w:val="auto"/>
          <w:sz w:val="32"/>
          <w:szCs w:val="32"/>
        </w:rPr>
        <w:t xml:space="preserve"> </w:t>
      </w:r>
      <w:r w:rsidR="006F1599" w:rsidRPr="00A54017">
        <w:rPr>
          <w:rFonts w:ascii="Times New Roman" w:hAnsi="Times New Roman"/>
          <w:b/>
          <w:color w:val="auto"/>
          <w:sz w:val="32"/>
          <w:szCs w:val="32"/>
        </w:rPr>
        <w:br/>
      </w:r>
      <w:r w:rsidRPr="00A54017">
        <w:rPr>
          <w:rFonts w:ascii="Times New Roman" w:hAnsi="Times New Roman"/>
          <w:b/>
          <w:color w:val="auto"/>
          <w:sz w:val="32"/>
          <w:szCs w:val="32"/>
        </w:rPr>
        <w:t xml:space="preserve">начального общего образования </w:t>
      </w:r>
      <w:r w:rsidRPr="00A54017">
        <w:rPr>
          <w:rFonts w:ascii="Times New Roman" w:hAnsi="Times New Roman"/>
          <w:b/>
          <w:color w:val="auto"/>
          <w:sz w:val="32"/>
          <w:szCs w:val="32"/>
        </w:rPr>
        <w:br/>
        <w:t xml:space="preserve">обучающихся </w:t>
      </w:r>
      <w:r w:rsidRPr="00A54017">
        <w:rPr>
          <w:rFonts w:ascii="Times New Roman" w:hAnsi="Times New Roman" w:cs="Times New Roman"/>
          <w:b/>
          <w:color w:val="auto"/>
          <w:sz w:val="32"/>
          <w:szCs w:val="32"/>
        </w:rPr>
        <w:t>с задержкой психического развития</w:t>
      </w:r>
      <w:r w:rsidR="008A478A" w:rsidRPr="00A54017">
        <w:rPr>
          <w:rFonts w:ascii="Times New Roman" w:hAnsi="Times New Roman" w:cs="Times New Roman"/>
          <w:b/>
          <w:color w:val="auto"/>
          <w:sz w:val="32"/>
          <w:szCs w:val="32"/>
        </w:rPr>
        <w:t xml:space="preserve"> </w:t>
      </w:r>
    </w:p>
    <w:p w14:paraId="46C5194F" w14:textId="77777777" w:rsidR="001A7A25" w:rsidRPr="000A0A0A" w:rsidRDefault="001A7A25">
      <w:pPr>
        <w:rPr>
          <w:rFonts w:ascii="Times New Roman" w:hAnsi="Times New Roman"/>
          <w:color w:val="auto"/>
          <w:sz w:val="28"/>
          <w:szCs w:val="28"/>
        </w:rPr>
      </w:pPr>
    </w:p>
    <w:p w14:paraId="1268B761"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564FC93F"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4DE85AE4"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65F3B0F8"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50D9199F" w14:textId="77777777" w:rsidR="008E2722" w:rsidRPr="000A0A0A" w:rsidRDefault="008E2722" w:rsidP="008E2722">
      <w:pPr>
        <w:jc w:val="center"/>
        <w:rPr>
          <w:rFonts w:ascii="Times New Roman" w:hAnsi="Times New Roman"/>
          <w:color w:val="auto"/>
          <w:sz w:val="28"/>
          <w:szCs w:val="28"/>
        </w:rPr>
      </w:pPr>
    </w:p>
    <w:p w14:paraId="33B8C872" w14:textId="77777777" w:rsidR="008E2722" w:rsidRPr="00F63254" w:rsidRDefault="008E2722">
      <w:pPr>
        <w:rPr>
          <w:rFonts w:ascii="Times New Roman" w:hAnsi="Times New Roman"/>
          <w:sz w:val="28"/>
          <w:szCs w:val="28"/>
        </w:rPr>
      </w:pPr>
    </w:p>
    <w:p w14:paraId="52EE9587" w14:textId="77777777" w:rsidR="00F76112" w:rsidRPr="00F63254" w:rsidRDefault="00F76112">
      <w:pPr>
        <w:rPr>
          <w:rFonts w:ascii="Times New Roman" w:hAnsi="Times New Roman"/>
          <w:sz w:val="28"/>
          <w:szCs w:val="28"/>
        </w:rPr>
      </w:pPr>
    </w:p>
    <w:p w14:paraId="25EB4D43" w14:textId="77777777" w:rsidR="00F76112" w:rsidRPr="00F63254" w:rsidRDefault="00F76112">
      <w:pPr>
        <w:rPr>
          <w:rFonts w:ascii="Times New Roman" w:hAnsi="Times New Roman"/>
          <w:sz w:val="28"/>
          <w:szCs w:val="28"/>
        </w:rPr>
      </w:pPr>
    </w:p>
    <w:p w14:paraId="4EFFC86C" w14:textId="77777777" w:rsidR="00F76112" w:rsidRPr="00F63254" w:rsidRDefault="00F76112">
      <w:pPr>
        <w:rPr>
          <w:rFonts w:ascii="Times New Roman" w:hAnsi="Times New Roman"/>
          <w:sz w:val="28"/>
          <w:szCs w:val="28"/>
        </w:rPr>
      </w:pPr>
    </w:p>
    <w:p w14:paraId="45B8C335" w14:textId="77777777"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14:paraId="5C259847" w14:textId="77777777"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14:paraId="294FB556" w14:textId="77777777" w:rsidR="006C1754" w:rsidRPr="000C5522" w:rsidRDefault="00000000">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71EC5A0A" w14:textId="77777777"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13471B82" w14:textId="77777777" w:rsidR="006C1754" w:rsidRPr="000C5522" w:rsidRDefault="00000000">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29F71708" w14:textId="77777777" w:rsidR="006C1754" w:rsidRPr="000C5522" w:rsidRDefault="00000000">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14:paraId="073B485B" w14:textId="77777777" w:rsidR="006C1754" w:rsidRPr="000C5522" w:rsidRDefault="00000000">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14:paraId="08537240" w14:textId="77777777"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14:paraId="0452B4A8" w14:textId="77777777" w:rsidR="006C1754" w:rsidRPr="000C5522" w:rsidRDefault="00000000">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14:paraId="73E9355E" w14:textId="77777777"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14:paraId="54B15B05" w14:textId="77777777" w:rsidR="006C1754" w:rsidRPr="000C5522" w:rsidRDefault="00000000">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14:paraId="32FDC308" w14:textId="77777777" w:rsidR="006C1754" w:rsidRPr="000C5522" w:rsidRDefault="00000000">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14:paraId="4C2FD92E" w14:textId="77777777" w:rsidR="006C1754" w:rsidRPr="000C5522" w:rsidRDefault="00000000">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62AB9A4B" w14:textId="77777777"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6C4B0E41" w14:textId="77777777" w:rsidR="006C1754" w:rsidRPr="000C5522" w:rsidRDefault="00000000">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166EB9BE" w14:textId="77777777" w:rsidR="006C1754" w:rsidRPr="000C5522" w:rsidRDefault="00000000">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14:paraId="30D877AE" w14:textId="77777777" w:rsidR="006C1754" w:rsidRPr="000C5522" w:rsidRDefault="00000000">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14:paraId="7B7416E3" w14:textId="77777777"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14:paraId="2F9F0A03" w14:textId="77777777" w:rsidR="006C1754" w:rsidRPr="000C5522" w:rsidRDefault="00000000">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14:paraId="034FDF33" w14:textId="77777777" w:rsidR="006C1754" w:rsidRPr="000C5522" w:rsidRDefault="00000000">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14:paraId="2A324D4B" w14:textId="77777777" w:rsidR="006C1754" w:rsidRPr="000C5522" w:rsidRDefault="00000000">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14:paraId="66CBFEB4" w14:textId="77777777" w:rsidR="006C1754" w:rsidRPr="000C5522" w:rsidRDefault="00000000">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14:paraId="3AF722AC" w14:textId="77777777" w:rsidR="006C1754" w:rsidRPr="000C5522" w:rsidRDefault="00000000">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14:paraId="35F9EDD0" w14:textId="77777777" w:rsidR="006C1754" w:rsidRPr="000C5522" w:rsidRDefault="00000000">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14:paraId="5025096C" w14:textId="77777777"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14:paraId="37E74B4D" w14:textId="77777777" w:rsidR="006C1754" w:rsidRPr="000C5522" w:rsidRDefault="00000000">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14:paraId="3F40A55C" w14:textId="77777777" w:rsidR="006C1754" w:rsidRPr="000C5522" w:rsidRDefault="00000000">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14:paraId="2E1492D7" w14:textId="77777777"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14:paraId="66520278"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7335908E"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68F7850E"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7AB85275"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0C4053AF"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1AD719BF"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49037E91" w14:textId="77777777"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14:paraId="261B53C6" w14:textId="77777777"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01699745" w14:textId="77777777"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14:paraId="4ADCD85B" w14:textId="77777777"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14:paraId="1564EDEF" w14:textId="77777777"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14:paraId="5C08A4B7" w14:textId="77777777"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14:paraId="52A3F7D7" w14:textId="77777777"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14:paraId="7767DA81" w14:textId="77777777"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14:paraId="66367A2D"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14:paraId="52F9FF2A" w14:textId="77777777" w:rsidR="001C1BFF" w:rsidRPr="00B719F7" w:rsidRDefault="001C1BFF" w:rsidP="001C1BFF">
      <w:pPr>
        <w:pStyle w:val="afc"/>
        <w:ind w:firstLine="709"/>
        <w:rPr>
          <w:color w:val="auto"/>
        </w:rPr>
      </w:pPr>
      <w:r w:rsidRPr="00B719F7">
        <w:rPr>
          <w:caps w:val="0"/>
          <w:color w:val="auto"/>
        </w:rPr>
        <w:t>Целевой раздел включает:</w:t>
      </w:r>
    </w:p>
    <w:p w14:paraId="5BBEE0E6" w14:textId="77777777" w:rsidR="001C1BFF" w:rsidRPr="00B719F7" w:rsidRDefault="001C1BFF" w:rsidP="001C1BFF">
      <w:pPr>
        <w:pStyle w:val="afc"/>
        <w:ind w:firstLine="709"/>
        <w:rPr>
          <w:color w:val="auto"/>
        </w:rPr>
      </w:pPr>
      <w:r w:rsidRPr="00B719F7">
        <w:rPr>
          <w:caps w:val="0"/>
          <w:color w:val="auto"/>
        </w:rPr>
        <w:t>• пояснительную записку;</w:t>
      </w:r>
    </w:p>
    <w:p w14:paraId="44C6ADF2" w14:textId="77777777"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14:paraId="150C0751" w14:textId="77777777"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14:paraId="09815F35" w14:textId="77777777"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14:paraId="432E313F" w14:textId="77777777"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14:paraId="5E24122E" w14:textId="77777777"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14:paraId="28DA55D0" w14:textId="77777777"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14:paraId="5B1AE401" w14:textId="77777777"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14:paraId="31A9D33B" w14:textId="77777777" w:rsidR="001C1BFF" w:rsidRPr="00B719F7" w:rsidRDefault="001C1BFF" w:rsidP="001C1BFF">
      <w:pPr>
        <w:pStyle w:val="afc"/>
        <w:ind w:firstLine="709"/>
        <w:rPr>
          <w:color w:val="auto"/>
        </w:rPr>
      </w:pPr>
      <w:r w:rsidRPr="00B719F7">
        <w:rPr>
          <w:caps w:val="0"/>
          <w:color w:val="auto"/>
        </w:rPr>
        <w:t>• программу коррекционной работы;</w:t>
      </w:r>
    </w:p>
    <w:p w14:paraId="5B19423E" w14:textId="77777777"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14:paraId="730F2D1F"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14:paraId="2842EDFB" w14:textId="77777777"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14:paraId="2AB0896E" w14:textId="77777777"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14:paraId="5195133B" w14:textId="77777777"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14:paraId="5F0FA934" w14:textId="77777777"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14:paraId="76DB29DF" w14:textId="77777777"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14:paraId="50E24520" w14:textId="77777777"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1382B2DF" w14:textId="77777777"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1814CB1D"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0C0D08E" w14:textId="77777777"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14:paraId="300DBA31" w14:textId="77777777"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14:paraId="19ACC524"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14:paraId="1413B9AB"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14:paraId="53C68274"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14:paraId="018771DD"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14:paraId="4427D6F8"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476EBDF6"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14:paraId="7E7A71D0"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14:paraId="3A6D2489"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14:paraId="081F6BDF"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387A0428"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3BFE4A93"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14:paraId="257FAD4A" w14:textId="77777777"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2E27B917"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14:paraId="44F46C97"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FF6B066"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65DA2733"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14:paraId="7D1EA9F6"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C6B4BCA" w14:textId="77777777"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14:paraId="5B473CF4"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56FA3BCC"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58D4F52C"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7CCE80AF"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192BA267"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14:paraId="3A020164"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79FC271A"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5974FF1D" w14:textId="77777777"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14:paraId="786BE050" w14:textId="77777777"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14:paraId="5D8942AA" w14:textId="77777777"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75CF5948" w14:textId="77777777"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2EA12415" w14:textId="77777777"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6F1F618" w14:textId="77777777"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14:paraId="3B7AE6F6" w14:textId="77777777"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14:paraId="74FB4919" w14:textId="77777777"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14:paraId="67304D33" w14:textId="77777777"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14:paraId="430E86F4" w14:textId="77777777"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14:paraId="1F5C07EC" w14:textId="77777777"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14:paraId="28A8B4F0" w14:textId="77777777"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14:paraId="6B322A9C" w14:textId="77777777"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14:paraId="7E999130" w14:textId="77777777"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6463DBA4" w14:textId="77777777"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65EE107F" w14:textId="77777777"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14:paraId="78FBC3E1" w14:textId="77777777"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14:paraId="6D969695" w14:textId="77777777"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14:paraId="451BB81B" w14:textId="77777777"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5372C5E4" w14:textId="77777777"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751E8CBF" w14:textId="77777777"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300A822F" w14:textId="77777777"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1E311639" w14:textId="77777777"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14:paraId="5C2E57AE" w14:textId="77777777"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14:paraId="78E69948"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14:paraId="41934EA6" w14:textId="77777777"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4B3D1AEF"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14:paraId="023F1A7F"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49E81B2E"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68679185"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68469C0B"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77DD2E14" w14:textId="77777777"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7B3DBE88"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14:paraId="0AC35E9F" w14:textId="77777777"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14:paraId="0411ACF1" w14:textId="77777777"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35244F5A" w14:textId="77777777"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14:paraId="4D04F335" w14:textId="77777777"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51F304FB" w14:textId="77777777"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7312EB05"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37CF16DA"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1EAC82BD" w14:textId="77777777"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14:paraId="5B204275"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7FA26C60"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152491F8"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37008A92"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14:paraId="2AD0D4B6" w14:textId="77777777"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14:paraId="287D2382" w14:textId="77777777"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63C80073" w14:textId="77777777"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14:paraId="0AC62DE6" w14:textId="77777777"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14:paraId="6FDB762B" w14:textId="77777777"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14:paraId="51513081" w14:textId="77777777"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14:paraId="32BE9975" w14:textId="77777777"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14:paraId="5511FA1D" w14:textId="77777777"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2DB517DB"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176106ED"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005367D3" w14:textId="77777777"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1AC2C632"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14:paraId="3D3A3D03" w14:textId="77777777"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14:paraId="7E4383F0"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7F2984F2"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14:paraId="76DE345E"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458BEF1D" w14:textId="77777777"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14:paraId="2460F3D8" w14:textId="77777777"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14:paraId="367763CF" w14:textId="77777777"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14:paraId="1D3CDAD6" w14:textId="77777777"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14:paraId="42A40707" w14:textId="77777777"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14:paraId="29AE75BB" w14:textId="77777777"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14:paraId="24E746C6"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14:paraId="5792EA7A"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14:paraId="3A3A2E46"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14:paraId="650E191B"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14:paraId="68E60D4D"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5C9943C6" w14:textId="77777777"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14:paraId="7EC9E5F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2288D35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14:paraId="7620352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4CA4DC42"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6BA2B2CE"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14:paraId="5BB27914"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14:paraId="68DBD200"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14:paraId="54142CC1"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14:paraId="2505D16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14:paraId="6B3EA4AB"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5D402EE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14:paraId="02552F37"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14:paraId="190100CA"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14:paraId="5687F484"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14:paraId="38BC4019"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14:paraId="28F3D840"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14:paraId="2DBBC892"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180A6128"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613E0662"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2387C90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14:paraId="2B38BD5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14:paraId="3AC435E7"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14:paraId="1454B87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11353CA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14:paraId="42652FA2"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14:paraId="3EE1269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14:paraId="5E91D59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14:paraId="1BBC6CF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14:paraId="26ADB293"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14:paraId="70A87FA0" w14:textId="77777777"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14:paraId="0B350F3F"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0D96899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6328B44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14:paraId="2B97F203"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14:paraId="7F2C331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14:paraId="5DB180B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14:paraId="7DA44B6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14:paraId="22ED23C8"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14:paraId="7E826B3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14:paraId="6C58530E" w14:textId="77777777"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14:paraId="137728EA" w14:textId="77777777"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14:paraId="5D6950F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14:paraId="2C547AF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3FFDF7A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14:paraId="0D136631"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14:paraId="3C441E13" w14:textId="77777777"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1C428231" w14:textId="77777777"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14:paraId="3E89499F" w14:textId="77777777"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33DA3EF7"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56AE5A47"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14:paraId="79CA39BE" w14:textId="77777777"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5E163A10"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15BE6463"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441DE502"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49E75CA9"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4BDA9E8E"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1D017B4A"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5CE38738"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1FC7582C"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3D8E47E2"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16686FE9"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3F9A0A12"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138138DF"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5F6F7ECE"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53607CBA"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379DC7E2" w14:textId="77777777"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3B09FA8D" w14:textId="77777777"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14:paraId="08DDB7B6"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14:paraId="3CDD7558"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14:paraId="16EB7B9A"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62F1731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63DA6498"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4C52107B"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034F22CB"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14:paraId="0DF66CA3"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14:paraId="41B2671C"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14:paraId="742A68F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1A0AF7F3"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14:paraId="31D6DBC0"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1AB9309D" w14:textId="77777777"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14:paraId="4D8AC509" w14:textId="77777777"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5FB5C77B"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5BB29206" w14:textId="77777777"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14:paraId="6C98CFF0" w14:textId="77777777"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14:paraId="3D6E0946" w14:textId="77777777"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14:paraId="4166893D" w14:textId="77777777"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14:paraId="15ABB597" w14:textId="77777777"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14:paraId="77621FD1" w14:textId="77777777"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14:paraId="0A6B9D73" w14:textId="77777777"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14:paraId="5D83F674" w14:textId="77777777"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14:paraId="2A92AA64"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14:paraId="579F8788"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1E1F5801"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337FF1E9"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4E703F6D"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14:paraId="433E12E3"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3F676395"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14:paraId="7C643227" w14:textId="77777777"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2AE4F902"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14:paraId="2D317880"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5DE897DF"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14:paraId="3F1729E4" w14:textId="77777777"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14:paraId="76AEEE89" w14:textId="77777777"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14:paraId="3001EE63" w14:textId="77777777"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14:paraId="5523261A" w14:textId="77777777"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14:paraId="4079A0FE" w14:textId="77777777"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1521F92E" w14:textId="77777777"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14:paraId="5361296F" w14:textId="77777777"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14:paraId="517F6B5A" w14:textId="77777777"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20464858"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435219FB"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14:paraId="3FBB8CFF"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14:paraId="191CF22C" w14:textId="77777777"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06834C2B" w14:textId="77777777"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760DBA5A" w14:textId="77777777"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14:paraId="07B2F966" w14:textId="77777777"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78166457" w14:textId="77777777"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14:paraId="0E1456D8" w14:textId="77777777"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14:paraId="3D544C0C" w14:textId="77777777"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14:paraId="65F64F4F" w14:textId="77777777"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14:paraId="354D7991" w14:textId="77777777"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14:paraId="783D90C8" w14:textId="77777777"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14:paraId="6CE83214" w14:textId="77777777"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22D618FC" w14:textId="77777777"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0A894ECC" w14:textId="77777777"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50A09404" w14:textId="77777777"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3B5B483A" w14:textId="77777777"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14:paraId="37EEACB1" w14:textId="77777777"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5A63D10D" w14:textId="77777777"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4257B5E4" w14:textId="77777777"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14:paraId="39E9C152" w14:textId="77777777"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14:paraId="57AA4A4B" w14:textId="77777777"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14:paraId="3AF1017A"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14:paraId="4AD2842E"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14:paraId="0925B0E8"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14:paraId="06005FBE"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14:paraId="5765BCFC"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750FFBE4"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013F4CB3" w14:textId="77777777"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14:paraId="746E0DAC"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14:paraId="3D0F647D"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128EEF19"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107743D6"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4A723398" w14:textId="77777777"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14:paraId="1A3239AB"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14:paraId="13DB1ABC"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579D47F5"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47DE5B8B"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14:paraId="386ABFA9"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724779E7"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14:paraId="3B1C8602"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14:paraId="504DD491"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14:paraId="54E09059"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14:paraId="460E7FB9"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3546AA6F"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73053013"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14:paraId="29123B3F" w14:textId="77777777"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14:paraId="3B779A8E" w14:textId="77777777"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14:paraId="76711C0A"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14:paraId="6C4D9F65"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14:paraId="78E8D7F4"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14:paraId="17B1ABFF" w14:textId="77777777"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16200EF6" w14:textId="77777777"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14:paraId="66EAA51E" w14:textId="77777777"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14:paraId="52CD611D" w14:textId="77777777"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2C1380FC" w14:textId="77777777"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03480929" w14:textId="77777777"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14:paraId="7D94138D" w14:textId="77777777"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14:paraId="34BF0821" w14:textId="77777777"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14:paraId="1FA7A6CB" w14:textId="77777777"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14:paraId="7DB67430" w14:textId="77777777"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14:paraId="5B94495A" w14:textId="77777777"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14:paraId="62CEDB88" w14:textId="77777777"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14:paraId="34C8E871" w14:textId="77777777"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14:paraId="1A8A1071" w14:textId="77777777"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14:paraId="3DA58D47" w14:textId="77777777"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14:paraId="1329A88C" w14:textId="77777777"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14:paraId="4033CED6" w14:textId="77777777"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14:paraId="1E92C8A0" w14:textId="77777777"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002776A6" w14:textId="77777777"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04FF6D97"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561BDE92"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06366F67"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715C8660" w14:textId="77777777"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059C076A" w14:textId="77777777"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DD52EC5" w14:textId="77777777"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06701D6D" w14:textId="77777777"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16259A9E" w14:textId="77777777"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3BA965D5" w14:textId="77777777"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6CB46C53" w14:textId="77777777"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60ACA516" w14:textId="77777777"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5A461D6C" w14:textId="77777777"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4EE3AFAB" w14:textId="77777777"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14:paraId="0FD7217E" w14:textId="77777777"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4B2CA79A" w14:textId="77777777"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0B26AE11" w14:textId="77777777"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65F083F6" w14:textId="77777777"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570360A3" w14:textId="77777777"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14:paraId="379F391D" w14:textId="77777777"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14:paraId="725ED696" w14:textId="77777777"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3B5B3C84" w14:textId="77777777"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14:paraId="362D6FE4" w14:textId="77777777"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082A52CD"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5AB73533" w14:textId="77777777"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4180BE3E" w14:textId="77777777"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030F2CC4" w14:textId="77777777"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7834FF51" w14:textId="77777777"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2433B566"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6EC2D4E8" w14:textId="77777777"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436EB3BB" w14:textId="77777777"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08F1D2B2"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14:paraId="402CAE43"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0D2611A4"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087F7721"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1D09E975" w14:textId="77777777"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204DF763" w14:textId="77777777"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6A18482F" w14:textId="77777777"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40962E42"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5C796521"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382983F2"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2BB7B667"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41DD5EF1"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64900F00"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059C6FD6"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5D7B0961"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5423C79F"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7BAE027D"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5DA26C8B"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3B2B0982"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7D18811C"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301E1AEA"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0DFB53B5" w14:textId="77777777"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7DC71247" w14:textId="77777777"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14:paraId="59153197"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14:paraId="1D1C5B2E"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14:paraId="63E2A7B6"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14:paraId="0948CD35"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14:paraId="48F526CC" w14:textId="77777777"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14:paraId="7FDE30F4" w14:textId="77777777"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14:paraId="0A090079" w14:textId="77777777"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14:paraId="1663D0F1" w14:textId="77777777"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0E535CC2" w14:textId="77777777"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14:paraId="2F1A4296" w14:textId="77777777"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14:paraId="1D79529B" w14:textId="77777777"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5262BD2E"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31006262"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14:paraId="76CB06D1"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14:paraId="65D16920"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2DBACB5D"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72188759"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320D55FF" w14:textId="77777777"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44A8EA6F"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1F367327"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14:paraId="06EC55F2"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14:paraId="33A9CFED"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14:paraId="149A749E"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14:paraId="047889C0" w14:textId="77777777"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14:paraId="1F492EA5" w14:textId="77777777"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14:paraId="558F23A4" w14:textId="77777777"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14:paraId="6F573127" w14:textId="77777777"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14:paraId="7F05988E"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14:paraId="14BA754D"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14:paraId="5032CC3C" w14:textId="77777777"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47D1FBA7" w14:textId="77777777"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5DB0180C" w14:textId="77777777"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14:paraId="47977128" w14:textId="77777777"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17DCDB7C" w14:textId="77777777"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14:paraId="0EDCD042" w14:textId="77777777"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14:paraId="482E2DE5" w14:textId="77777777"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14:paraId="2EA393B1" w14:textId="77777777"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5465BD8C" w14:textId="77777777"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5E25924D" w14:textId="77777777"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626A8A22" w14:textId="77777777"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2C42255A" w14:textId="77777777"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009FAFDC" w14:textId="77777777"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14:paraId="092A4D50" w14:textId="77777777"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14:paraId="36E4A6FE" w14:textId="77777777"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14:paraId="7CE734B3" w14:textId="77777777"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CDDB80E" w14:textId="77777777"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14:paraId="70EAC2D4" w14:textId="77777777"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14:paraId="794145BC" w14:textId="77777777"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14:paraId="581D2DEA" w14:textId="77777777"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14:paraId="72774425" w14:textId="77777777"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14:paraId="647E2CFC" w14:textId="77777777"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14:paraId="5790AEF7" w14:textId="77777777"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14:paraId="64951764" w14:textId="77777777"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14:paraId="46AF331D" w14:textId="77777777"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4A48CCEE" w14:textId="77777777"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65EAA7CA" w14:textId="77777777"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14:paraId="7633EEB5" w14:textId="77777777"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1599F66" w14:textId="77777777"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2644D975" w14:textId="77777777"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3A572955" w14:textId="77777777"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3CD974D3" w14:textId="77777777"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14:paraId="7D639F69" w14:textId="77777777"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14:paraId="71E77A66" w14:textId="77777777"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14:paraId="584F939D" w14:textId="77777777"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14:paraId="7FDED1E9" w14:textId="77777777"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14:paraId="2227DCB8"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14:paraId="6E4B4918"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59401E25"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14:paraId="0BD1582C" w14:textId="77777777"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14:paraId="79304495" w14:textId="77777777"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14:paraId="4BC3F599"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14:paraId="37B1D6F5" w14:textId="77777777"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14:paraId="3C904FD1" w14:textId="77777777"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0752E477"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14:paraId="12134D0D"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097F9875"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7F0884D6"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14:paraId="04DCF8C3"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2C3FFD6C" w14:textId="77777777"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2DE9F4FF"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14:paraId="0368AF89" w14:textId="77777777"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14:paraId="6222C687" w14:textId="77777777"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6B2705E0" w14:textId="77777777"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14:paraId="53196499" w14:textId="77777777"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10353619" w14:textId="77777777"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646921DD"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304511C0"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64C6ACE4"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14:paraId="34E3A53C"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1C46B2AF"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5F41ACC7"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758E39E3"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14:paraId="6C4FB35F"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48A131BB"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14:paraId="6AFDB443"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14:paraId="21F96CAC"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14:paraId="78CABF8C"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15235F7D"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14:paraId="0912FB2E" w14:textId="77777777"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14:paraId="383AD31A"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43C1598C"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6B95262D"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14:paraId="53E66FC7"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14:paraId="4A5B00A1"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20340A70"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14:paraId="07813E63"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04430B53"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1B161AD7"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3A10599C"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204A95A8" w14:textId="77777777"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14:paraId="685C1BA8" w14:textId="77777777"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14:paraId="309DDCC4" w14:textId="77777777"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332B11C9" w14:textId="77777777" w:rsidR="00CB20A1" w:rsidRPr="00301148" w:rsidRDefault="00CB20A1" w:rsidP="00CB20A1">
      <w:pPr>
        <w:pStyle w:val="afc"/>
        <w:ind w:firstLine="709"/>
      </w:pPr>
      <w:r w:rsidRPr="00301148">
        <w:rPr>
          <w:caps w:val="0"/>
        </w:rPr>
        <w:t>Планируемые результаты:</w:t>
      </w:r>
    </w:p>
    <w:p w14:paraId="165629E8" w14:textId="77777777"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14:paraId="0292739D" w14:textId="77777777"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14:paraId="476A08B4" w14:textId="77777777"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14:paraId="49DCC3D9" w14:textId="77777777"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14:paraId="3552403D" w14:textId="77777777"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14:paraId="2F7726EC" w14:textId="77777777"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14:paraId="091CFF82" w14:textId="77777777"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14:paraId="3882D48D"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14:paraId="0E20F327"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14:paraId="211CCF0D"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14:paraId="693FDBD2"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14:paraId="51E0E6AC"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14:paraId="3BFE3717"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14:paraId="229448B2"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14:paraId="2DB59840" w14:textId="77777777"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14:paraId="2A9EA2F2"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14:paraId="22DDF3A2"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37D85FE6"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14:paraId="02E3D06D"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78BF9F37"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14:paraId="6A4BF4F8"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14:paraId="7F01C5E7" w14:textId="77777777"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14:paraId="021219C5" w14:textId="77777777"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14:paraId="0B734EF2" w14:textId="77777777"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61A84C1E" w14:textId="77777777"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14:paraId="107D0032" w14:textId="77777777"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267D3889"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CEEA65A"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5A70A894"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2F002676"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14:paraId="33D0378A"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14:paraId="55EF6539"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5C0B2F78"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42900C9"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14:paraId="240FF1F8"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12C26D7F"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47EF4FAB" w14:textId="77777777"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14:paraId="42D0253E" w14:textId="77777777"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14:paraId="4631985C" w14:textId="77777777"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14:paraId="77AEDD48" w14:textId="77777777"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14:paraId="0A6C0786"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6D69569A"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14:paraId="7D2C3140"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14:paraId="236A6641"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14:paraId="43E184C9"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14:paraId="3DAFDD33"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14:paraId="1EC5C0A0" w14:textId="77777777"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237B7E76" w14:textId="77777777"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14:paraId="53AF4185"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05715E31"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69372D3A"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04CF0974"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14:paraId="15AA5287"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422CBF0A"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14:paraId="49A9ACBD"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14:paraId="0D549ACA"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14:paraId="01C2FFD8" w14:textId="77777777"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14:paraId="30DDA762"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426B30FF"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14:paraId="254381AD"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14:paraId="29D297ED"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14:paraId="0F1B1CEB"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14:paraId="1E31113B"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5B6EBE34"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14:paraId="4283AC74"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14:paraId="507BB6A1" w14:textId="77777777"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14:paraId="351A2C2F" w14:textId="77777777"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14:paraId="481DDDEA"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3CD747DA"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14:paraId="29EC5AFA"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6B6AE80F"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14:paraId="7F556CF9"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14:paraId="0B429175"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14:paraId="13D2F8DE" w14:textId="77777777"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1FA21B71"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14:paraId="290379C5"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14:paraId="05634B7E"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14:paraId="4D53DAD8"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14:paraId="24FF618B"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14:paraId="744DD980"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699DF2B1"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6B745F6B"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14:paraId="6A7D7405"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69D8D03C"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14:paraId="3DB987A1"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14:paraId="119512AB"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14:paraId="1EF9E22B"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7366605D"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398BBA55"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14:paraId="4078341B"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5E73D8DB"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14:paraId="1D533CBA"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14:paraId="1D4D6604"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14:paraId="3D4F7501"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2C488121"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748E99B0"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1DAAF8D0"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14:paraId="4318116A"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14:paraId="0D60DEC9"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14:paraId="584F7F3D"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7CD1262A"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7EB225BF" w14:textId="77777777"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14:paraId="135F0068" w14:textId="77777777"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14:paraId="3E9F5E89"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14:paraId="02FA95ED"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14:paraId="625644A4"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14:paraId="2294337B"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14:paraId="2A87AF61"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325FF0D5" w14:textId="77777777"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25A6F7FE" w14:textId="77777777"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14:paraId="1184923C" w14:textId="77777777"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14:paraId="25EABBCD" w14:textId="77777777"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14:paraId="39335D32" w14:textId="77777777"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14:paraId="028B2A13" w14:textId="77777777"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2FD9C563" w14:textId="77777777"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14:paraId="5076406E"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14:paraId="6392A828"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14:paraId="0C49EB77"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14:paraId="0ADADB0C"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09121249"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14:paraId="15543378" w14:textId="77777777"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14:paraId="5A4737D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14:paraId="79371F1B"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52B13862"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73CCDEE4"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158FC21F"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14:paraId="4716EB50"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14:paraId="554E43E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36903868"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14:paraId="55D0C3CC" w14:textId="77777777"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44F45707"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6CBB934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730E5F5D" w14:textId="77777777"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14:paraId="096D58C4" w14:textId="77777777"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14:paraId="42F312EC" w14:textId="77777777"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14:paraId="0229B8A9"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14:paraId="159DE578"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14:paraId="6578D74E"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14:paraId="67E8AA58"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14:paraId="63DBD818"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03FE00A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14:paraId="426C3B78"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14:paraId="4D324FE5"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1E2FF436"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14:paraId="30B8844D"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31B838CB"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14:paraId="03678DC7" w14:textId="77777777"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36B6D074"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1E67BEB8"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0D0C64C0" w14:textId="77777777"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14:paraId="2F81CD4D" w14:textId="77777777"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21ADDB9D"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25CEEB4E"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0E25DDF0"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5DC0086B"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2B0FCE9C"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1875F311"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7FFA9615"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4B5CABB3"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3D33C679"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0651DEA3"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0DD6BC0E"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01F91857"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4C277E5F"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2227E845"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70065CCE" w14:textId="77777777"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14:paraId="3F233E73" w14:textId="77777777"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461FA61B" w14:textId="77777777"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47343BF7" w14:textId="77777777"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14:paraId="39ED4A9F" w14:textId="77777777"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14:paraId="5F549212" w14:textId="77777777"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14:paraId="4A74B459" w14:textId="77777777"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14:paraId="7A37A52D" w14:textId="77777777"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14:paraId="43C8B04D"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052044AE"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14:paraId="41F77E5C"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14:paraId="4EB75D46"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14:paraId="6B8215B4" w14:textId="77777777"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14:paraId="78877AF8" w14:textId="77777777"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14:paraId="0085818C"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14:paraId="1CC7784E"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14:paraId="2B5F14C4"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14:paraId="79AC6CAB"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14:paraId="66D1CCEC"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14:paraId="19AF7871" w14:textId="77777777"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14:paraId="7BAC4071" w14:textId="77777777"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14:paraId="1A313480"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14:paraId="6CB7D94E"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14:paraId="64187820" w14:textId="77777777"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14:paraId="19C547F5"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14:paraId="40663DCC"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14:paraId="2D5D9300" w14:textId="77777777"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14:paraId="79DD434F" w14:textId="77777777"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14:paraId="386C2583" w14:textId="77777777"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14:paraId="27E7D727" w14:textId="77777777"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14:paraId="0435AE5E" w14:textId="77777777"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14:paraId="1A6EEC4C" w14:textId="77777777"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14:paraId="2C6BD02A" w14:textId="77777777"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14:paraId="3F1DA9B5" w14:textId="77777777"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14:paraId="70046569" w14:textId="77777777"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14:paraId="73B3531E" w14:textId="77777777"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14:paraId="4188AE58"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14:paraId="339536F8" w14:textId="77777777"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14:paraId="7E6A8921" w14:textId="77777777"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14:paraId="581BAA4D" w14:textId="77777777"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14:paraId="38613ACB"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14:paraId="05194A07" w14:textId="77777777"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14:paraId="36399E93" w14:textId="77777777"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14:paraId="5B853170" w14:textId="77777777"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14:paraId="1FC66CD5" w14:textId="77777777"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14:paraId="1A49E460" w14:textId="77777777"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14:paraId="1FCAE4CF" w14:textId="77777777"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14:paraId="45B899F0" w14:textId="77777777"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55F663A1" w14:textId="77777777"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14:paraId="6858F05A" w14:textId="77777777"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14:paraId="370996DF" w14:textId="77777777"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14:paraId="05EDAB41" w14:textId="77777777"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14:paraId="09CF7F9C"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14:paraId="785F307A"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14:paraId="76D3A9FC"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14:paraId="312D1784"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29EBFD3E"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5D5F08A4"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21DB629B"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14:paraId="7862A4C7" w14:textId="77777777"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14:paraId="7B5869A4" w14:textId="77777777"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09D9A275" w14:textId="77777777"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7D3A08F0"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14:paraId="3675E65C"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14:paraId="641324F9"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4D7E3E3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14:paraId="7F25DB6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6A5F28A7"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14:paraId="5FA782E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14:paraId="3854E76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2C3D2E7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14:paraId="422C1D8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14:paraId="317510B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14:paraId="730F2C6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14:paraId="28281350"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2479A31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697206E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567F1D63"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14:paraId="65974085"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76931B2F"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14:paraId="0486D75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14:paraId="44008C82"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641B37E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14:paraId="033BBF1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14:paraId="261E444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14:paraId="722DFB6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14:paraId="6911DA28"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14:paraId="6CEB1E99"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14:paraId="1301CD4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72C82F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14:paraId="11A83E3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14:paraId="7E6724E2"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14:paraId="55FEE3B1"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14:paraId="2E71E53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14:paraId="6273B96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14:paraId="0C9DCF96" w14:textId="77777777"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14:paraId="1D31756D"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0D729877"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004FB3BF"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0CAF67CD"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14:paraId="402DECE7"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14:paraId="3CE6426F"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14:paraId="688F75C9"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14:paraId="62A69B93"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14:paraId="2CAB4466"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416BC96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14:paraId="5F1A7824"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14:paraId="157FE35C"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14:paraId="6641F193"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14:paraId="0ADD743D"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14:paraId="6CC107D9"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14:paraId="4456F8CE"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5793E31B"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5F7C6EB4"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43AFDECF"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14:paraId="4D0388DC"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14:paraId="1BA63BB6"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14:paraId="534D7C2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14:paraId="5EA09F2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14:paraId="5305D9A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14:paraId="227CCB7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14:paraId="28976E1A"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14:paraId="5467A04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14:paraId="267DA768"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14:paraId="3D8BF6C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14:paraId="3D88154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14:paraId="28A41EFA"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14:paraId="3B4537C9"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14:paraId="6979E12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14:paraId="03BE70E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14:paraId="3BFF07F1" w14:textId="77777777"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14:paraId="41E08C3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14:paraId="5E6F970F"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14:paraId="7A02F11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14:paraId="5DE6F21D"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14:paraId="7FE333C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14:paraId="4A45383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14:paraId="5C89C249"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14:paraId="2BEF487B"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14:paraId="15BC67FC" w14:textId="77777777"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14:paraId="77EDE517" w14:textId="77777777"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14:paraId="7C7AAC8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14:paraId="093A672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20950DFB"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1146077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469A0DD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14:paraId="1F10E8B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14:paraId="66BD5E0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14:paraId="09CCCAF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14:paraId="10936E2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14:paraId="02F68546"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46638880" w14:textId="77777777"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14:paraId="73786792"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14:paraId="6D2A516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14:paraId="0B820F46"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14:paraId="1790BA1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14:paraId="263FA6AD"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72E9F5A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14:paraId="14826B2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6A557C5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14:paraId="6C8F6F1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55A5B79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14:paraId="518228C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14:paraId="09622D5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672F39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14:paraId="52F6F70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14:paraId="676F192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14:paraId="2C25296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14:paraId="28B19F9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14:paraId="414461E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76C08D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14:paraId="069D30D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5766D203"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14:paraId="1E93A23F"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14:paraId="20C4069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14:paraId="1B3E393C"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3D266CDE"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14:paraId="062B51B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14:paraId="46EAEE37"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14:paraId="3DC17CD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42DE005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14:paraId="59BF0B9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12BF2AD"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14:paraId="5E099C6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14:paraId="31C124A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59A81EB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21AE481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14:paraId="36106163"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2D74F44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14:paraId="7ACCDF9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14:paraId="20A9EDAF"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14:paraId="32101FFA"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2FA785A6"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14:paraId="48BF0440"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14:paraId="6312E802"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14:paraId="675B8FFB"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14:paraId="3EAF88AB"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14:paraId="6F1AE4F4"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14:paraId="75CE66DD"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14:paraId="0A4D20CD"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14:paraId="4BF01D5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14:paraId="55A21CF2"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14:paraId="473D4C4D"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14:paraId="15A4FE6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14:paraId="75C002B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14:paraId="62341B4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14:paraId="0406C6F7" w14:textId="77777777"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130B9B3E" w14:textId="77777777"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14:paraId="3F4F652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14:paraId="63E76107"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14:paraId="3E8232A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14:paraId="23DE9DE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14:paraId="2E5C1084"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14:paraId="1CF265E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14:paraId="1A3B3EFC"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14:paraId="6DEBFFA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14:paraId="11BB3C5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14:paraId="57061ED5"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14:paraId="20D9B3B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14:paraId="5ACF2667"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14:paraId="5801117D" w14:textId="77777777"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14:paraId="3C08BA9B"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14:paraId="35EBB01D"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14:paraId="2DD02047"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14:paraId="2473122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14:paraId="6D8CD54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14:paraId="4EE021C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14:paraId="077D70BF"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14:paraId="725AF67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14:paraId="26AF5F4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14:paraId="30E7B583" w14:textId="77777777"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14:paraId="442B2055"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14:paraId="45842A2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7A51183D"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14:paraId="141BDDB7"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14:paraId="0C156B3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2CBE8CC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14:paraId="252C3EF5"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14:paraId="2D78167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14:paraId="7302CEC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14:paraId="4DC3E30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14:paraId="6EE8DCC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14:paraId="766BA832"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14:paraId="1B206C9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14:paraId="45F2C26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14:paraId="0D18082A"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14:paraId="6DFDEF9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14:paraId="41DCBCB5"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14:paraId="4C40519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14:paraId="5A86953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14:paraId="781697B8"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14:paraId="15C7780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14:paraId="2053E2D5"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14:paraId="4D31D3C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14:paraId="0B956CC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14:paraId="7E7BDE91"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14:paraId="711668AB"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14:paraId="03BA5C0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1F699F1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3209C6D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14:paraId="3C1E25D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14:paraId="6B9F372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14:paraId="5613788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404D20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14:paraId="07F931D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7DFA489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05BFC53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28FE7CB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14:paraId="4603643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0B28E68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14:paraId="3B219520" w14:textId="77777777"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1262C7AA"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14:paraId="729292D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14:paraId="7C17D98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14:paraId="3A02173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7D428CB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7D1C8D6F"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14:paraId="4B6AD66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5CB1249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14:paraId="12D5542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14:paraId="1D0B195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4DD7F40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70B966B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3A660D6"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70DDAA03" w14:textId="77777777"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14:paraId="02D01EB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14:paraId="0538170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14:paraId="53D7026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14:paraId="7A847BC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14:paraId="478E808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14:paraId="40E67EA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6595E04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14:paraId="41C9D73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77512CA4" w14:textId="77777777"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14:paraId="002A987A"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14:paraId="7D282E6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14:paraId="0988F419" w14:textId="77777777"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14:paraId="66091A4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14:paraId="0642F72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14:paraId="521084A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14:paraId="5EBF0E8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14:paraId="629D52E4" w14:textId="77777777"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14:paraId="4881ECB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14:paraId="3B62F3EF"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14:paraId="5E34EE4A"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2FA67E40"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21463046"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1CB6AACC"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14:paraId="26C324E2"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14:paraId="276AC499"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14:paraId="4604FAE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14:paraId="481A10D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14:paraId="2B03CB7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14:paraId="4BA0534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60A8224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14:paraId="2D3833A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14:paraId="602214B6"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14:paraId="168166C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14:paraId="7D51BAC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14:paraId="4376A11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90E7F2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14:paraId="7C31549B" w14:textId="77777777"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14:paraId="0B87C32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7256B151" w14:textId="77777777"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14:paraId="02DD5DD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14:paraId="016522A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14:paraId="1FEE05B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095EAADA" w14:textId="77777777"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14:paraId="0FCD1E5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4B10AC3B"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14:paraId="59AC285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3C956089"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14:paraId="49A53F10"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14:paraId="637113BD"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14:paraId="040F2C14"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14:paraId="551ABCC1"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14:paraId="7DC8088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7DFB5F9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14:paraId="2F8FAB3B"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14:paraId="35A8BBE5"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253D024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14:paraId="308D3F9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14:paraId="35CCC5D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14:paraId="0BCDAD7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14:paraId="6C851741"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14:paraId="48DA151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7167222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14:paraId="1C958750"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14:paraId="2F74BF7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14:paraId="2CE0E81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B34308A"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14:paraId="2C36FFD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5501AF8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14:paraId="3CB882E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14:paraId="0D8280C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14:paraId="629245B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14:paraId="2089D3B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14:paraId="628B5FC7"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17E648C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788210C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14:paraId="30CB1F2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14:paraId="7B77DCA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405A0F8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14:paraId="5A125B8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14:paraId="0D4E075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14:paraId="057C380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14:paraId="097EFAFB" w14:textId="77777777"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14:paraId="676F21C2" w14:textId="77777777"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14:paraId="2D6F009F" w14:textId="77777777"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14:paraId="167791E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14:paraId="04242E79"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7B17813D"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14:paraId="4FC60495"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AAAB90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14:paraId="0289D0F0"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14:paraId="7C21371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214A63A4"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14:paraId="3DDD5AAD"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14:paraId="6FEC7F5A" w14:textId="77777777"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14:paraId="5EDE9E19" w14:textId="77777777"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14:paraId="1D640F68"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14:paraId="22AFD8F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14:paraId="4F22F01E"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14:paraId="0A6282D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0041768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6A6DC4E7" w14:textId="77777777"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14:paraId="1027CF47"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6247943B"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6F0E9989"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14:paraId="1E251183"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14:paraId="0F1D821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14:paraId="7A1397D8"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14:paraId="5CB53938" w14:textId="77777777"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14:paraId="2F610E0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39633573"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14:paraId="2E0644A3"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14:paraId="4183DC1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14:paraId="7A9FEF2B"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14:paraId="64A72C05"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14:paraId="7C50AF2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14:paraId="3E5B73BC"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14:paraId="5573B8C1"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14:paraId="5383AC9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14:paraId="7D7FF21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14:paraId="30775E22"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14:paraId="6E6308E7"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14:paraId="68597BDA"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14:paraId="4BF156CD" w14:textId="77777777"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14:paraId="049BD2F0"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14:paraId="68F7FA35"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14:paraId="0C46A5D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14:paraId="0D55C44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14:paraId="2E5701E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5AF1B4CB"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14:paraId="05B1A578"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14:paraId="0B25984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3C4FB1A9"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14:paraId="585F806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14:paraId="62CCD6DD"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675BBD04"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14:paraId="456F2F66"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14:paraId="557A39F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4D0D9CE1"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14:paraId="1E4844C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14:paraId="55831C05" w14:textId="77777777"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14:paraId="21D6DF95"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14:paraId="4B4C22F5"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42E5E3F3"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14:paraId="0866BE0B"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68955A86"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44BEBF2A"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14:paraId="64B88B18" w14:textId="77777777"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14:paraId="16BCF395"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14:paraId="69D96921"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14:paraId="54A2F433"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0A7F20DF"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14:paraId="4A1CC468"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4CA7A8DD" w14:textId="77777777"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57061361" w14:textId="77777777"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1F225C10" w14:textId="77777777"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14:paraId="043293E7" w14:textId="77777777"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14:paraId="2360C057" w14:textId="77777777"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14:paraId="51BF7EA7" w14:textId="77777777"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14:paraId="3A6ABD96" w14:textId="77777777"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14:paraId="2BF7F311" w14:textId="77777777"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14:paraId="6234A944" w14:textId="77777777"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14:paraId="194E8A98" w14:textId="77777777"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14:paraId="7527AA7A" w14:textId="77777777"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14:paraId="0DC4128B" w14:textId="77777777"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14:paraId="36081AAA"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14:paraId="6FF3C020"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14:paraId="751E79B1" w14:textId="77777777"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14:paraId="2D2F7510" w14:textId="77777777"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14:paraId="10AAA0BC" w14:textId="77777777"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14:paraId="7CE50F6E" w14:textId="77777777"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14:paraId="7A8DE592" w14:textId="77777777"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14:paraId="30AD008F" w14:textId="77777777"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14:paraId="77FB44CA" w14:textId="77777777"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14:paraId="7D8AE739" w14:textId="77777777"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14:paraId="54D580FF" w14:textId="77777777"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14:paraId="1DC2AA41" w14:textId="77777777"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14:paraId="500A3D81" w14:textId="77777777"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33E6590D" w14:textId="77777777"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26F323BD" w14:textId="77777777"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14:paraId="58AEBF3C" w14:textId="77777777"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14:paraId="42EB35C4" w14:textId="77777777"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14:paraId="547A794B" w14:textId="77777777"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14:paraId="798C0AF5" w14:textId="77777777"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14:paraId="0C8D5B9B" w14:textId="77777777"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14:paraId="260013DD" w14:textId="77777777"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14:paraId="6C06D4DB" w14:textId="77777777"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14:paraId="5D20D203" w14:textId="77777777"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4F25B20D" w14:textId="77777777"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14:paraId="742C8B50" w14:textId="77777777"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6BE98029" w14:textId="77777777"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14:paraId="77E687B9" w14:textId="77777777"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14:paraId="61F1B486" w14:textId="77777777"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14:paraId="10A75D50"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14:paraId="7FB3775D"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14:paraId="22F7188F"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7C75DD78"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50BE3549"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14:paraId="2C0F128E"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59478DAD"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2913199D" w14:textId="77777777"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14:paraId="5CCA67DC"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5BFF5C3B"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14:paraId="6E822031" w14:textId="77777777"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1119F310"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14:paraId="2B8E58A6"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14:paraId="0EEB95C0"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14:paraId="7EDC9820"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14:paraId="6FC4F85C"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14:paraId="7278E19F" w14:textId="77777777"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227488E0"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6BB3B371"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14:paraId="67F7ED7C"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14:paraId="2D5E9C91"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21A93D72"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14:paraId="74A6FEED" w14:textId="77777777"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14:paraId="458EB2FF"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14:paraId="0E75C5DE"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57349855"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17C4E80C"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7806CECD"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38388263" w14:textId="77777777"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6AEEE9CD" w14:textId="77777777"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14:paraId="6A8C5581" w14:textId="77777777"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14:paraId="24B935C5"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14:paraId="70507C5D"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14:paraId="5ABFE5A8" w14:textId="77777777"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14:paraId="0EDA5133"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14:paraId="6869CBF8"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14:paraId="3DC2DD02" w14:textId="77777777"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14:paraId="77A56F7D" w14:textId="77777777"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14:paraId="20B2FF7B" w14:textId="77777777"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14:paraId="0DFFC8E9"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14:paraId="28CB411A"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14:paraId="188D4D9A" w14:textId="77777777"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14:paraId="7FE6C789"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5381D49F"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14:paraId="36C6A95C"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7E5C00D7"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14:paraId="2A9930D1"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51F28D61"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612698B4"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14:paraId="20BD22C2" w14:textId="77777777"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12EB3F80"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14:paraId="65EFCEDD"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14:paraId="3BDFEB6C"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185760BC"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14:paraId="6B26BF3F" w14:textId="77777777"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4883C182" w14:textId="77777777"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14:paraId="01A3682E" w14:textId="77777777"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74E058EA" w14:textId="77777777"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5DC00FA7" w14:textId="77777777"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C256EC8" w14:textId="77777777"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14:paraId="3317C4D3"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14:paraId="31E6A826" w14:textId="77777777"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14:paraId="78CD76F1"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14:paraId="7D590424"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14:paraId="5B00DE60"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14:paraId="4B5FE81C"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14:paraId="39584ED7"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14:paraId="0BD571B0" w14:textId="77777777"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16772FC7" w14:textId="77777777"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14:paraId="757099AA"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7BC40DAF"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2B4DE764"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66B2A1B2"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14:paraId="6DF2169B"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14:paraId="7B5A3C8E"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14:paraId="4FD2045A"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14:paraId="46FDD8C5"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371E2DF"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13194EAB"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4CEBBECD"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14:paraId="0B039FA9" w14:textId="77777777"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14:paraId="2510BA10" w14:textId="77777777"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0DBEBCFA"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69646908" w14:textId="77777777"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4C1E4A2C" w14:textId="77777777"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14:paraId="411053E6" w14:textId="77777777"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2A6F7732" w14:textId="77777777"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14:paraId="113C8E70" w14:textId="77777777"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5B3106EC" w14:textId="77777777"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14:paraId="02E37A55" w14:textId="77777777"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14:paraId="6BD8C640"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14:paraId="763A6801"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14:paraId="39B4EEB7" w14:textId="77777777"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6D36C229"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14:paraId="68C39D5F" w14:textId="77777777"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337936BB"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14:paraId="4C356904"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380AAA6D" w14:textId="77777777"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14:paraId="0C38E7A0" w14:textId="77777777"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7E1A984C" w14:textId="77777777"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14:paraId="5D519E22"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14:paraId="1F2C6861"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14:paraId="05AD058B"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14:paraId="59BA50BA"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14:paraId="5BB7E85A"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14:paraId="3959BD68"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14:paraId="42C40A29"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14:paraId="75C69664"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5E846FD0" w14:textId="77777777"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14:paraId="19C27793" w14:textId="77777777"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14:paraId="5472034A" w14:textId="77777777"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14:paraId="34F51343" w14:textId="77777777"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14:paraId="38F0C1F7"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14:paraId="074DE54B"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14:paraId="52622970"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14:paraId="1ADC9A90"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1C2236DE" w14:textId="77777777"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14:paraId="679FB119"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7459ECBD" w14:textId="77777777"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38DBF4A3"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14:paraId="6944F34B"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14:paraId="15367B89"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14:paraId="662DF0D6"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14:paraId="0B7D392E" w14:textId="77777777"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5E0761B7" w14:textId="77777777"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14:paraId="5C3C98AC" w14:textId="77777777"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14:paraId="1BB9ED9B" w14:textId="77777777"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14:paraId="46DD1518" w14:textId="77777777"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14:paraId="2A7F25FE" w14:textId="77777777"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6AE146CE" w14:textId="77777777"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14:paraId="5F663C41" w14:textId="77777777"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14:paraId="70226759" w14:textId="77777777"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14:paraId="72E3A416" w14:textId="77777777"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14:paraId="221AC96B" w14:textId="77777777"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14:paraId="78ADD739" w14:textId="77777777"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14:paraId="40269F3E" w14:textId="77777777"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14:paraId="24B7D8FA"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14:paraId="3C0BC54A"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14:paraId="2A9C72E3" w14:textId="77777777"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14:paraId="4EF0417C" w14:textId="77777777"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14:paraId="720D15C6" w14:textId="77777777"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14:paraId="7B094410" w14:textId="77777777"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14:paraId="2D8512D3" w14:textId="77777777"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14:paraId="652FE99D" w14:textId="77777777"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14:paraId="7A221861" w14:textId="77777777"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14:paraId="090E341B" w14:textId="77777777"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14:paraId="00F1B4D2" w14:textId="77777777"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14:paraId="53B29AEE" w14:textId="77777777"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14:paraId="05EE709C"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14:paraId="2762CEF0"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14:paraId="14A9A4DB"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14:paraId="4B262CF7"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1297DD8B" w14:textId="77777777"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14:paraId="671AE0DB" w14:textId="77777777"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0D3116B7"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14:paraId="2F412633"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14:paraId="71634372"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14:paraId="081F7337"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14:paraId="3993AFC4"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71CAC12D"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14:paraId="0A61C66C"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14:paraId="6405E670"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51664249"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14:paraId="5B09BE10"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14:paraId="1FCD59F6"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2400E64B" w14:textId="77777777"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14:paraId="518FA05D"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14:paraId="0E07F6D1" w14:textId="77777777"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62945A09"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14:paraId="704EE841" w14:textId="77777777"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14:paraId="1E30EF6A" w14:textId="77777777"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14:paraId="565D7B44" w14:textId="77777777"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5B4EBDA9" w14:textId="77777777"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14:paraId="76CEF40D" w14:textId="77777777"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7C7599FE"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14:paraId="46A1AE78"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43AEFB8C"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2AF50E6A" w14:textId="77777777"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14:paraId="1636C935"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4ED1C1C8"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14:paraId="6003F317"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14:paraId="1291A69B"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14:paraId="78B13556"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41582AD0"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6E6F5017"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14:paraId="3F607D17"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73ABA335" w14:textId="77777777"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14:paraId="1AA12FE0" w14:textId="77777777"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14:paraId="34B67586" w14:textId="77777777"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14:paraId="56C764A7" w14:textId="77777777"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14:paraId="3A6D45BE" w14:textId="77777777"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14:paraId="0D195328"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1F97E3CD" w14:textId="77777777"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14:paraId="210AE0C7" w14:textId="77777777"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14:paraId="395DF9B3" w14:textId="77777777"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14:paraId="654125D6" w14:textId="77777777"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0F556C78" w14:textId="77777777"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B2EF662" w14:textId="77777777"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14:paraId="33AEEFAF" w14:textId="77777777"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14:paraId="592DDD7F"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4F973192"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76557F1C"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14:paraId="48FA438B"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43FDF467"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14:paraId="0095E325" w14:textId="77777777"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1137C01C"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14:paraId="22D1B875"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14:paraId="629E2E04"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14:paraId="695838EA"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788C48EA"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14:paraId="38D62607"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14:paraId="0A7DBF7A"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14:paraId="15275223" w14:textId="77777777"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14:paraId="2086BFA4"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14:paraId="6C72AF85" w14:textId="77777777"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06C48352"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14:paraId="3BEE99F6" w14:textId="77777777"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14:paraId="4B953C8C"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374099F5"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14:paraId="445F1057"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14:paraId="0E02A643" w14:textId="77777777"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14:paraId="16B104DA"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2013CEA1"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14:paraId="32EAA924"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14:paraId="6F679BD3"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14:paraId="74D1CE02" w14:textId="77777777"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14:paraId="2FD91358" w14:textId="77777777"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35C7F11C"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14:paraId="5279865A"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14:paraId="1B2419F7"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14:paraId="5304E874" w14:textId="77777777"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14:paraId="7E568E2B"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14:paraId="5998F444"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14:paraId="5BDFBD3A"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14:paraId="316B42D2" w14:textId="77777777"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48E6A40F"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7AEF4994" w14:textId="77777777"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14:paraId="60E7F80D"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3309F8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B63D95B"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10962219" w14:textId="77777777" w:rsidR="007A2E9B" w:rsidRPr="00A81634" w:rsidRDefault="007A2E9B" w:rsidP="00B50597">
            <w:pPr>
              <w:spacing w:after="0" w:line="240" w:lineRule="auto"/>
              <w:rPr>
                <w:rFonts w:ascii="Times New Roman" w:hAnsi="Times New Roman" w:cs="Times New Roman"/>
                <w:b/>
                <w:sz w:val="24"/>
                <w:szCs w:val="24"/>
              </w:rPr>
            </w:pPr>
          </w:p>
          <w:p w14:paraId="6AA6C8BC"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14:paraId="1B6FC23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14:paraId="297AA3B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14:paraId="03F38871"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3E23F0A0"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03D3052B"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5179EA55"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4D1FA30F" w14:textId="77777777"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14:paraId="51BF4AAB"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32A06241"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4DE6332D"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14:paraId="13461DD7"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19D0F03F"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0C60788"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381BB3E3"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728DF953" w14:textId="7777777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F9D601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537D912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133663C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289F992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0DC2187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14:paraId="6A30B39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696784F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43641BD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14:paraId="197B1FB8"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4BA2D1A6"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051A7B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79D071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7E2569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7C3BE8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216461D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230AF59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767C4BF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14:paraId="24CAACA3" w14:textId="77777777"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237C995B"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7E1404C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61086CD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1B4505A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41F7517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47FDA5C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68CE028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424324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14:paraId="37F4A445"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0E4DBF9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7BC87B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6AF01E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2E8918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1F247C4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55C18B0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7CFEC14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544A0D7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14:paraId="29477BB3"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3F4EAA7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47EE179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140C6BA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3B89BC8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2E136ED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3A905DD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4F6BCC6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758C7A9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0D01290D"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3661464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4CD24A9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3A8373A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5FF93C8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779456A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10CDC47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14:paraId="40F7349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96E8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14:paraId="56601F90" w14:textId="77777777" w:rsidTr="00B50597">
        <w:trPr>
          <w:trHeight w:val="394"/>
        </w:trPr>
        <w:tc>
          <w:tcPr>
            <w:tcW w:w="1951" w:type="dxa"/>
            <w:vMerge w:val="restart"/>
            <w:tcBorders>
              <w:top w:val="single" w:sz="4" w:space="0" w:color="000000"/>
              <w:left w:val="single" w:sz="4" w:space="0" w:color="000000"/>
              <w:right w:val="single" w:sz="4" w:space="0" w:color="000000"/>
            </w:tcBorders>
            <w:vAlign w:val="center"/>
          </w:tcPr>
          <w:p w14:paraId="0090979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46133FDC"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6B85BEE0"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04F8888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4D9A149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2B146FCC"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4A11AC8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231421C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4354A180" w14:textId="77777777" w:rsidTr="00B50597">
        <w:trPr>
          <w:trHeight w:val="598"/>
        </w:trPr>
        <w:tc>
          <w:tcPr>
            <w:tcW w:w="1951" w:type="dxa"/>
            <w:vMerge/>
            <w:tcBorders>
              <w:left w:val="single" w:sz="4" w:space="0" w:color="000000"/>
              <w:bottom w:val="single" w:sz="4" w:space="0" w:color="000000"/>
              <w:right w:val="single" w:sz="4" w:space="0" w:color="000000"/>
            </w:tcBorders>
            <w:vAlign w:val="center"/>
          </w:tcPr>
          <w:p w14:paraId="40A7BC77"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7DF6034F"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61E9E4FC"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650277FA"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2AC1A942"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628710F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72A35C60"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001BBDFF"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083C78A7"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0C4786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C4AF10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20DD14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772206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F55C7D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48DF9AB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453FD0E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3C3CEC2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2672A72A"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12ED420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330B22E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4D476E6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486462B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4E2C619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14:paraId="17A7FC6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14:paraId="2289BCA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14:paraId="19171AF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14:paraId="270958E8"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783AE88"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31CB5AB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6163167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162794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29D25CC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14:paraId="063EE21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14:paraId="3573657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14:paraId="2CC17656"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CA496B9"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136F3E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4379D5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49BE3D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3B8011F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3B3DCAF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4C9FE28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14:paraId="30840882"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4E5844E"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4116D9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6BA7129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03816D6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174D9DA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14:paraId="17A67FE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14:paraId="69850E5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14:paraId="7315427B"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4472217"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7F3B56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6B83239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20F8EBF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14:paraId="088023B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14:paraId="36E7E36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C974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14:paraId="6693817C"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1A45CE7"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698CB2E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55B82F7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1601E97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14:paraId="6266FA2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14:paraId="2398C97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14:paraId="3776E09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14:paraId="4694A856" w14:textId="77777777" w:rsidTr="00B50597">
        <w:tc>
          <w:tcPr>
            <w:tcW w:w="4644" w:type="dxa"/>
            <w:gridSpan w:val="2"/>
            <w:tcBorders>
              <w:top w:val="single" w:sz="4" w:space="0" w:color="000000"/>
              <w:left w:val="single" w:sz="4" w:space="0" w:color="000000"/>
              <w:right w:val="single" w:sz="4" w:space="0" w:color="000000"/>
            </w:tcBorders>
            <w:vAlign w:val="center"/>
          </w:tcPr>
          <w:p w14:paraId="43DB5075"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A6D3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582DF46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76072B6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14:paraId="0C18E98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14:paraId="32C3DB7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14:paraId="1EC6AAD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14:paraId="7E67D148" w14:textId="77777777" w:rsidTr="00B50597">
        <w:tc>
          <w:tcPr>
            <w:tcW w:w="4644" w:type="dxa"/>
            <w:gridSpan w:val="2"/>
            <w:tcBorders>
              <w:left w:val="single" w:sz="4" w:space="0" w:color="000000"/>
              <w:bottom w:val="single" w:sz="4" w:space="0" w:color="000000"/>
              <w:right w:val="single" w:sz="4" w:space="0" w:color="000000"/>
            </w:tcBorders>
            <w:vAlign w:val="center"/>
          </w:tcPr>
          <w:p w14:paraId="500AC7DA"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8A1E38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05A2195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36B2148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68C9C87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201D80F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26EA1D0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1D7DBA8C"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FD4A526"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0958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1C04ECC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03FB6F0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5FDE000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14:paraId="62B4131D"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314E221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14:paraId="5F0A5FB2"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B6A5490"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393B11F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2A2E3CE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4AE2440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14:paraId="6558948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14:paraId="12473D5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5209DA5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14:paraId="2C0627ED" w14:textId="77777777" w:rsidR="007A2E9B" w:rsidRPr="00F63254" w:rsidRDefault="007A2E9B" w:rsidP="007A2E9B">
      <w:pPr>
        <w:spacing w:after="0" w:line="360" w:lineRule="auto"/>
        <w:jc w:val="center"/>
        <w:rPr>
          <w:rFonts w:ascii="Times New Roman" w:hAnsi="Times New Roman" w:cs="Times New Roman"/>
          <w:sz w:val="28"/>
          <w:szCs w:val="28"/>
        </w:rPr>
      </w:pPr>
    </w:p>
    <w:p w14:paraId="03367708" w14:textId="77777777"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06126573"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5B812FC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14:paraId="75645724"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ACA9ED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1A3C11BF"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0D8180FD" w14:textId="77777777" w:rsidR="007A2E9B" w:rsidRPr="00A81634" w:rsidRDefault="007A2E9B" w:rsidP="00B50597">
            <w:pPr>
              <w:spacing w:after="0" w:line="240" w:lineRule="auto"/>
              <w:rPr>
                <w:rFonts w:ascii="Times New Roman" w:hAnsi="Times New Roman" w:cs="Times New Roman"/>
                <w:b/>
                <w:sz w:val="24"/>
                <w:szCs w:val="24"/>
              </w:rPr>
            </w:pPr>
          </w:p>
          <w:p w14:paraId="3C3E3105"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14:paraId="38EB4EC1" w14:textId="77777777"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14:paraId="363915F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70C3BA9" w14:textId="77777777"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14:paraId="3B598C33" w14:textId="77777777"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14:paraId="7174990D"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256FFF62"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54A51D74"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5D67D696"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73A02476"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61A3B941"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6106CC27"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5CD2D054"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1E8F1064"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678F1ED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12087ED"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780B60D7"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2056712F" w14:textId="7777777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89E754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14:paraId="7205B22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14:paraId="5F8F82B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1F9681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6BF3996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14:paraId="7B50758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58B8D0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14:paraId="4524657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14:paraId="6CF99E8A"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2F40ECD2"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8C9F87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74E1F0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B09776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535BFA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6A05FD1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02CA9D7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207B6B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14:paraId="6A218BE3" w14:textId="77777777"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F4401FA"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2F0CB8C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16186AE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41CAE36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1F8205E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5A29974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089D849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1DF5649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14:paraId="2C088CC2"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4006DC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14:paraId="3F80AE8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6B5651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7F2EAB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D23F28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71D1DA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6306A6F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114141A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F7F91C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14:paraId="65A55DD5"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F0CC5E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0811A13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276364F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B2566B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4E1840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6A9286F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251633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757FD8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57C6106B"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140DAD0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6BB336D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54C8FE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7539860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AD7B71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0097298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4221AAF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0A7932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14:paraId="5BDA2475" w14:textId="77777777" w:rsidTr="00B50597">
        <w:trPr>
          <w:trHeight w:val="441"/>
        </w:trPr>
        <w:tc>
          <w:tcPr>
            <w:tcW w:w="1951" w:type="dxa"/>
            <w:vMerge w:val="restart"/>
            <w:tcBorders>
              <w:top w:val="single" w:sz="4" w:space="0" w:color="000000"/>
              <w:left w:val="single" w:sz="4" w:space="0" w:color="000000"/>
              <w:right w:val="single" w:sz="4" w:space="0" w:color="000000"/>
            </w:tcBorders>
            <w:vAlign w:val="center"/>
          </w:tcPr>
          <w:p w14:paraId="6470C85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55C37C6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4788C62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652773C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359090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0614977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5F0348A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1C07371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11928A41" w14:textId="77777777" w:rsidTr="00B50597">
        <w:trPr>
          <w:trHeight w:val="647"/>
        </w:trPr>
        <w:tc>
          <w:tcPr>
            <w:tcW w:w="1951" w:type="dxa"/>
            <w:vMerge/>
            <w:tcBorders>
              <w:left w:val="single" w:sz="4" w:space="0" w:color="000000"/>
              <w:bottom w:val="single" w:sz="4" w:space="0" w:color="000000"/>
              <w:right w:val="single" w:sz="4" w:space="0" w:color="000000"/>
            </w:tcBorders>
            <w:vAlign w:val="center"/>
          </w:tcPr>
          <w:p w14:paraId="5AB57CEF"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7F86D44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7289D658"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2CF0DD3D"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2F643CF6"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33836E0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541FDE86"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65A8A36D"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4EA4A49C"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3DCEAA8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C71628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4DE7CB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663228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42FF7F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1F48D30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47D405D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BF0C4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75704108"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1D4BCFB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006C473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54F406F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30BC9F6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4F3C1E0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505852F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6774EEC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0BF948F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14:paraId="6838F099"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E7BB6EE"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1B25BF6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122B838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A6231C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141C87A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258D85F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4158015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14:paraId="628FDAD0"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B73170A" w14:textId="77777777"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947C55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16A1A8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E88A64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4B5FC79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4789E8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265B2F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14:paraId="0F9D80A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3CA4E08"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320550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A6B02B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65465D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6ED40C3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57E5D11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693CFF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14:paraId="3E17FEB1"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85C9B26"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B8C18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1E5C8F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75A780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74BC74E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7CDD5DC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363FE1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14:paraId="105A0155"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9929E93"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48DA31D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5B5CC2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A66F5D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3AF175E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5C44AEA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51ED1C0D"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14:paraId="1CDE9D56" w14:textId="77777777" w:rsidTr="00B50597">
        <w:tc>
          <w:tcPr>
            <w:tcW w:w="4644" w:type="dxa"/>
            <w:gridSpan w:val="2"/>
            <w:tcBorders>
              <w:top w:val="single" w:sz="4" w:space="0" w:color="000000"/>
              <w:left w:val="single" w:sz="4" w:space="0" w:color="000000"/>
              <w:right w:val="single" w:sz="4" w:space="0" w:color="000000"/>
            </w:tcBorders>
            <w:vAlign w:val="center"/>
          </w:tcPr>
          <w:p w14:paraId="67F1CEDA"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2996B2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2B03E2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E4C9A7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2BCD665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01DD206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1B30093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14:paraId="5B7393D1" w14:textId="77777777" w:rsidTr="00B50597">
        <w:tc>
          <w:tcPr>
            <w:tcW w:w="4644" w:type="dxa"/>
            <w:gridSpan w:val="2"/>
            <w:tcBorders>
              <w:left w:val="single" w:sz="4" w:space="0" w:color="000000"/>
              <w:bottom w:val="single" w:sz="4" w:space="0" w:color="000000"/>
              <w:right w:val="single" w:sz="4" w:space="0" w:color="000000"/>
            </w:tcBorders>
            <w:vAlign w:val="center"/>
          </w:tcPr>
          <w:p w14:paraId="2346BD9E"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BE513E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E39D6B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BEF1B1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3EEF682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017B3A0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F6D9ED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397B037E"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BFAAC16"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AA8CF2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9204BD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7091DF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3CF577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445A1AD6"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4FC4519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14:paraId="3157B25E"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F41D95B" w14:textId="77777777"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5C3C5711"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11E50D4E"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1B3C32EB"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6F7A2315"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3BA0C1EF"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213CB77B"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14:paraId="0C627AF8" w14:textId="77777777" w:rsidR="007A2E9B" w:rsidRPr="00F63254" w:rsidRDefault="007A2E9B" w:rsidP="007A2E9B">
      <w:pPr>
        <w:rPr>
          <w:rFonts w:ascii="Times New Roman" w:hAnsi="Times New Roman"/>
          <w:sz w:val="28"/>
          <w:szCs w:val="28"/>
        </w:rPr>
      </w:pPr>
    </w:p>
    <w:p w14:paraId="39144620" w14:textId="77777777"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0E853199"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59D2FEC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14:paraId="6D7089EF"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6CC867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F501CF7"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0F73E203" w14:textId="77777777" w:rsidR="007A2E9B" w:rsidRPr="00A81634" w:rsidRDefault="007A2E9B" w:rsidP="00B50597">
            <w:pPr>
              <w:spacing w:after="0" w:line="240" w:lineRule="auto"/>
              <w:rPr>
                <w:rFonts w:ascii="Times New Roman" w:hAnsi="Times New Roman" w:cs="Times New Roman"/>
                <w:b/>
                <w:sz w:val="24"/>
                <w:szCs w:val="24"/>
              </w:rPr>
            </w:pPr>
          </w:p>
          <w:p w14:paraId="6BB23BFE"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14:paraId="2FB4743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14:paraId="38DC107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14:paraId="5A201422"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11687476"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6F48963A"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4EB81439"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06ECB0F1"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414CC60C"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3956928D"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4940FD0B"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14:paraId="5D387652"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2C676DD4"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BB14F38"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7C38DC46"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093CB934" w14:textId="7777777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6ED365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54B20D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4E36D10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27FD26D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5C7321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35DA44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1187698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12E8D4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14:paraId="4617A865"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7999A919"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6F9208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E621CB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44F5208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0AEDB8C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5CD68D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2DEDEEA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1BE89E9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30DB7573"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14A3F95E"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1A25A58" w14:textId="77777777"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C70E1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1198E4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31715FD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6575F5B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79608C6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07F72F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14:paraId="62A346D2" w14:textId="77777777"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E358B26"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172830D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7BE72BB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6E858D8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14938A2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7B26C0D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18C1FD4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651E9E1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14:paraId="31B72BEC"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CE0D32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811A2D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79FD40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799557B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7154205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436A71D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659F22A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2500FB5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14:paraId="380E01DF"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B1CC51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79C2D53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427A2CC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641445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78B09CB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2A79A9E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187788B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3CC3A14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38311B6A"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0C6A97E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7051AB1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81C8F9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ABD09E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5131439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69FB214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14:paraId="623821F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1E7CE3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14:paraId="07D5EC71" w14:textId="77777777" w:rsidTr="00B50597">
        <w:trPr>
          <w:trHeight w:val="394"/>
        </w:trPr>
        <w:tc>
          <w:tcPr>
            <w:tcW w:w="1951" w:type="dxa"/>
            <w:vMerge w:val="restart"/>
            <w:tcBorders>
              <w:top w:val="single" w:sz="4" w:space="0" w:color="000000"/>
              <w:left w:val="single" w:sz="4" w:space="0" w:color="000000"/>
              <w:right w:val="single" w:sz="4" w:space="0" w:color="000000"/>
            </w:tcBorders>
            <w:vAlign w:val="center"/>
          </w:tcPr>
          <w:p w14:paraId="4EF590E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3DC45D6F"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314146AA"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3040AB58"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3BFA22AA"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0610A97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48427F5E"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3A1D0F0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1E9BE87F" w14:textId="77777777" w:rsidTr="00B50597">
        <w:trPr>
          <w:trHeight w:val="598"/>
        </w:trPr>
        <w:tc>
          <w:tcPr>
            <w:tcW w:w="1951" w:type="dxa"/>
            <w:vMerge/>
            <w:tcBorders>
              <w:left w:val="single" w:sz="4" w:space="0" w:color="000000"/>
              <w:bottom w:val="single" w:sz="4" w:space="0" w:color="000000"/>
              <w:right w:val="single" w:sz="4" w:space="0" w:color="000000"/>
            </w:tcBorders>
            <w:vAlign w:val="center"/>
          </w:tcPr>
          <w:p w14:paraId="34DC5250"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034EA7CD"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7B8803B0"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2C027B3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763CC1C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13E27A8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728396D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3D3E6B0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240CDC6D"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E330F8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67E77B2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66C10C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ACBC5E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674308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527727A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40380AE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410626D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4EEAD37F"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1C70FEA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35E69B0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6AD5F1C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2CA9F6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0F72B77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14:paraId="3EF43F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14:paraId="3B397AD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14:paraId="272B9B2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14:paraId="54C6F438"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1C083CF"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718D596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56AC20B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246F9A7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6886AC5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14:paraId="118E53E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14:paraId="1C35BE0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14:paraId="001DA865"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F93E999"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87589F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039CA0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408427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7BEA937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71290E8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4F1F557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14:paraId="5EC41CC8"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CD1E417"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B27FF1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7871775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3FD75C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1D9BBC9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14:paraId="7A9EC54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14:paraId="3802CEC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14:paraId="459DEA65"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4911919"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7C91E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5EF5F8C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1D55A41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14:paraId="7983D55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14:paraId="519D9C5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84898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14:paraId="518611A1"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6360E6A"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72D3DDA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44EB7E7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195FDF52"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14:paraId="0E070DD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14:paraId="3FAA4AF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14:paraId="030AD47B"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14:paraId="2778BE32" w14:textId="77777777" w:rsidTr="00B50597">
        <w:tc>
          <w:tcPr>
            <w:tcW w:w="4644" w:type="dxa"/>
            <w:gridSpan w:val="2"/>
            <w:tcBorders>
              <w:top w:val="single" w:sz="4" w:space="0" w:color="000000"/>
              <w:left w:val="single" w:sz="4" w:space="0" w:color="000000"/>
              <w:right w:val="single" w:sz="4" w:space="0" w:color="000000"/>
            </w:tcBorders>
            <w:vAlign w:val="center"/>
          </w:tcPr>
          <w:p w14:paraId="1F5F2802"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08E890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172BA32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001E6E8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14:paraId="2A81F6D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14:paraId="56E7AE3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14:paraId="11132B8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14:paraId="4B0A328D" w14:textId="77777777" w:rsidTr="00B50597">
        <w:tc>
          <w:tcPr>
            <w:tcW w:w="4644" w:type="dxa"/>
            <w:gridSpan w:val="2"/>
            <w:tcBorders>
              <w:left w:val="single" w:sz="4" w:space="0" w:color="000000"/>
              <w:bottom w:val="single" w:sz="4" w:space="0" w:color="000000"/>
              <w:right w:val="single" w:sz="4" w:space="0" w:color="000000"/>
            </w:tcBorders>
            <w:vAlign w:val="center"/>
          </w:tcPr>
          <w:p w14:paraId="5E253ED5"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853D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4CE5062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0929854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18EA7B0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767DFED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5AA6C61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54F1FE7D"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1422F07"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4312F74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49A579E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6C421FE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3FCDE4D6"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14:paraId="58D0C75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5C7D7B5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14:paraId="207076BE"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2BCF699"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064D28B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591FEC3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38B5DDD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14:paraId="340D1FA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14:paraId="7683541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E69E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14:paraId="15880BA0" w14:textId="77777777" w:rsidR="007A2E9B" w:rsidRPr="00F63254" w:rsidRDefault="007A2E9B" w:rsidP="007A2E9B">
      <w:pPr>
        <w:spacing w:after="0" w:line="360" w:lineRule="auto"/>
        <w:jc w:val="center"/>
        <w:rPr>
          <w:rFonts w:ascii="Times New Roman" w:hAnsi="Times New Roman" w:cs="Times New Roman"/>
          <w:sz w:val="28"/>
          <w:szCs w:val="28"/>
        </w:rPr>
      </w:pPr>
    </w:p>
    <w:p w14:paraId="1F32C03C" w14:textId="77777777" w:rsidR="007A2E9B" w:rsidRPr="00F63254" w:rsidRDefault="007A2E9B" w:rsidP="007A2E9B">
      <w:pPr>
        <w:spacing w:after="0" w:line="360" w:lineRule="auto"/>
        <w:jc w:val="center"/>
        <w:rPr>
          <w:rFonts w:ascii="Times New Roman" w:hAnsi="Times New Roman" w:cs="Times New Roman"/>
          <w:sz w:val="28"/>
          <w:szCs w:val="28"/>
        </w:rPr>
      </w:pPr>
    </w:p>
    <w:p w14:paraId="79057FBB" w14:textId="77777777" w:rsidR="007A2E9B" w:rsidRPr="00F63254" w:rsidRDefault="007A2E9B" w:rsidP="007A2E9B">
      <w:pPr>
        <w:spacing w:after="0" w:line="360" w:lineRule="auto"/>
        <w:jc w:val="center"/>
        <w:rPr>
          <w:rFonts w:ascii="Times New Roman" w:hAnsi="Times New Roman" w:cs="Times New Roman"/>
          <w:sz w:val="28"/>
          <w:szCs w:val="28"/>
        </w:rPr>
      </w:pPr>
    </w:p>
    <w:p w14:paraId="63022324" w14:textId="77777777"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14:paraId="150478FA"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640AFFCE" w14:textId="77777777"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14:paraId="5B2A5F2D"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7A1BAF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428DFBF5"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5C07AD42" w14:textId="77777777" w:rsidR="007A2E9B" w:rsidRPr="00A81634" w:rsidRDefault="007A2E9B" w:rsidP="00B50597">
            <w:pPr>
              <w:spacing w:after="0" w:line="240" w:lineRule="auto"/>
              <w:rPr>
                <w:rFonts w:ascii="Times New Roman" w:hAnsi="Times New Roman" w:cs="Times New Roman"/>
                <w:b/>
                <w:sz w:val="24"/>
                <w:szCs w:val="24"/>
              </w:rPr>
            </w:pPr>
          </w:p>
          <w:p w14:paraId="2D8EB337"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14:paraId="567E109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D4F0889" w14:textId="77777777"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14:paraId="1C073288" w14:textId="77777777"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14:paraId="555879EE"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3921E0A"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17970D33"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14:paraId="18E20D69"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33292B3E"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4D6CC8E8"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61644EE3"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603335CD"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27A3E36C"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0A2DE359"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3E4A752E"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14:paraId="497E37C2"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719A0A2D" w14:textId="7777777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D7786F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14:paraId="0D810C4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14:paraId="2AC06D7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14:paraId="3333284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14:paraId="4C9CBCF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14:paraId="3409A6F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7157592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3F03031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14:paraId="50CEA063"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3D85607A"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0D2F32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7C7CA6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6ADC9E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428A5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76722F3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58B359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892BFA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24F4F560"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21EBDD71"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09B0BF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72713B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12C3F9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990D4E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6444999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6C4AB2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1E7CEC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14:paraId="183E8276" w14:textId="77777777"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4761D1E"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14:paraId="2247FF6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14:paraId="3F1E2E1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03DC1FF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2EC35C9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17C3CB2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4D543B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338BE0D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14:paraId="332F406F"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311FAC3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14:paraId="271F123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E0AF6C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35AA744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73CB4C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EEFBAA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6DD7ED9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0FC25C5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2E5CA4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14:paraId="25C0735B"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36C7A83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14:paraId="248DCB5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14:paraId="6EBE44E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467627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D3A0AF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16C43A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0105B3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2B285B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0A6CDA97"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316400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67A226F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52BD282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DB9F48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1E7884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4A6421C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7E7181A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388994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14:paraId="214B8A52" w14:textId="77777777" w:rsidTr="00B50597">
        <w:trPr>
          <w:trHeight w:val="441"/>
        </w:trPr>
        <w:tc>
          <w:tcPr>
            <w:tcW w:w="1951" w:type="dxa"/>
            <w:vMerge w:val="restart"/>
            <w:tcBorders>
              <w:top w:val="single" w:sz="4" w:space="0" w:color="000000"/>
              <w:left w:val="single" w:sz="4" w:space="0" w:color="000000"/>
              <w:right w:val="single" w:sz="4" w:space="0" w:color="000000"/>
            </w:tcBorders>
            <w:vAlign w:val="center"/>
          </w:tcPr>
          <w:p w14:paraId="0D0A834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14:paraId="675A61D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14:paraId="1168D11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7D2A6AF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5F55AEF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752606A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4EDB2FF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49CB8F7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77610BC2" w14:textId="77777777" w:rsidTr="00B50597">
        <w:trPr>
          <w:trHeight w:val="647"/>
        </w:trPr>
        <w:tc>
          <w:tcPr>
            <w:tcW w:w="1951" w:type="dxa"/>
            <w:vMerge/>
            <w:tcBorders>
              <w:left w:val="single" w:sz="4" w:space="0" w:color="000000"/>
              <w:bottom w:val="single" w:sz="4" w:space="0" w:color="000000"/>
              <w:right w:val="single" w:sz="4" w:space="0" w:color="000000"/>
            </w:tcBorders>
            <w:vAlign w:val="center"/>
          </w:tcPr>
          <w:p w14:paraId="6A062734"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14:paraId="091AF7A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14:paraId="6A9C25AC"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035E2D6D"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4F015E5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028C8B0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64BEE642"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0A9453D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10A1DD18"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10D1B9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4EE780E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22485DE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D4848A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9181CA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5D10721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5AF6798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CA13CA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55427891"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2CAB9B3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14:paraId="4E6D667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14:paraId="5601B26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1A2545C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22F3880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73B6B4C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4343467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06F3E26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14:paraId="7FAE9881"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72182E03"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14:paraId="24AA130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BA93A7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16353DF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139769A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32BBF5B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6FCF52F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14:paraId="36BC0051"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81D97DA" w14:textId="77777777"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14:paraId="5257844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27B4C5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F2CCC0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049BC5E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67049AA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6AD705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14:paraId="7CF1CEBB"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564F22C"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14:paraId="6CAB7E8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A21637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3DF0EFF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5F33CC7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613818B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40183D3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14:paraId="385697AD"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394D504"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FBCE8A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D36EFB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F981D0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399E304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04AF813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BFDF2C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14:paraId="19F3232E"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D059F36"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14:paraId="0BB9D2E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2DBC9B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4D76D3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0785C61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320D954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4E25C49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14:paraId="71E466CF" w14:textId="77777777" w:rsidTr="00B50597">
        <w:tc>
          <w:tcPr>
            <w:tcW w:w="4928" w:type="dxa"/>
            <w:gridSpan w:val="2"/>
            <w:tcBorders>
              <w:top w:val="single" w:sz="4" w:space="0" w:color="000000"/>
              <w:left w:val="single" w:sz="4" w:space="0" w:color="000000"/>
              <w:right w:val="single" w:sz="4" w:space="0" w:color="000000"/>
            </w:tcBorders>
            <w:vAlign w:val="center"/>
          </w:tcPr>
          <w:p w14:paraId="1F996525"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5AC9F03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0115B8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4F112F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2F70C40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141C180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14D2B13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14:paraId="793755DA" w14:textId="77777777" w:rsidTr="00B50597">
        <w:tc>
          <w:tcPr>
            <w:tcW w:w="4928" w:type="dxa"/>
            <w:gridSpan w:val="2"/>
            <w:tcBorders>
              <w:left w:val="single" w:sz="4" w:space="0" w:color="000000"/>
              <w:bottom w:val="single" w:sz="4" w:space="0" w:color="000000"/>
              <w:right w:val="single" w:sz="4" w:space="0" w:color="000000"/>
            </w:tcBorders>
            <w:vAlign w:val="center"/>
          </w:tcPr>
          <w:p w14:paraId="62491460"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289F866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AF4345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588273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6356869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0975F52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D4A5F5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746BBD9E"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5AE58B92"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33285826"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DCA8A2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E23375D"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380FB6E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4DE8F77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7D6A5C8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14:paraId="2411AA7F"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45640DF" w14:textId="77777777"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14:paraId="5C038932"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0EB3295F"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0A46CBB3"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59014F9E"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22584614"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2F853366" w14:textId="77777777"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14:paraId="54C686D4"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5F2F51CC"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3561F6B2"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0A41E09C"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1C528143" w14:textId="77777777"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14:paraId="2435B0D9" w14:textId="77777777"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3ACE2F94" w14:textId="77777777"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130403D4" w14:textId="77777777"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14:paraId="1C13A54C" w14:textId="77777777"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38B920D0" w14:textId="77777777"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14:paraId="312C9AFD" w14:textId="77777777"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1742A412" w14:textId="77777777"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14:paraId="729CF6F1" w14:textId="77777777"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0ABA626E" w14:textId="77777777"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2B5ED893" w14:textId="77777777"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14:paraId="70A7453C" w14:textId="77777777"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5C17F3B9" w14:textId="77777777"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14:paraId="1DEDF3D3" w14:textId="77777777"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14:paraId="4CAFA38B" w14:textId="77777777"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14:paraId="0921E6B0" w14:textId="77777777"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14:paraId="749BA395" w14:textId="77777777"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14:paraId="11DF8D6F"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14:paraId="48418A01"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1558286D"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14:paraId="72138BD3"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14:paraId="72E820A0"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4E388772"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14:paraId="69B0FADA"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14:paraId="45946040" w14:textId="77777777"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14:paraId="683D5608"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141A687F"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54277FB7" w14:textId="77777777"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14:paraId="0A5B766F" w14:textId="77777777"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71DB49D3" w14:textId="77777777"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04AC2B20" w14:textId="77777777"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14:paraId="5BFF2DAF" w14:textId="77777777"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14:paraId="67888237" w14:textId="77777777"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14:paraId="7AF86A8B" w14:textId="77777777"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14:paraId="271C4C49" w14:textId="77777777"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14:paraId="03A754AE" w14:textId="77777777"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14:paraId="4568479D" w14:textId="77777777"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14:paraId="4C9038E9"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14:paraId="53E42B8B"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14:paraId="736758B9"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14:paraId="5EC39A41" w14:textId="77777777"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1101A2EE"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14:paraId="06D44CD8"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14:paraId="1994BFC8" w14:textId="77777777"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14:paraId="7A8E0FCE" w14:textId="77777777"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14:paraId="37013BDC" w14:textId="77777777"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14:paraId="456241A9"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14:paraId="657DC8F5"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14:paraId="259353AB"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14:paraId="1FFD99D8" w14:textId="77777777"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14:paraId="5F03BB53" w14:textId="77777777"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2D364069" w14:textId="77777777"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1551CD25" w14:textId="77777777"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7E37C57A"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3C9FCCA3"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597A51AB"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449BFFC3" w14:textId="77777777"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2FAFB23C" w14:textId="77777777"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02556BD6" w14:textId="77777777"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2216A186" w14:textId="77777777"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593F4EAC" w14:textId="77777777"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6CBA07C7" w14:textId="77777777"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37C961B1" w14:textId="77777777"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43B59BA4" w14:textId="77777777"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2920C257" w14:textId="77777777"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68CC3C53" w14:textId="77777777"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7E33293F" w14:textId="77777777"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0BC241B6" w14:textId="77777777"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365FA548" w14:textId="77777777"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0E547D8C" w14:textId="77777777"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5A6114C9" w14:textId="77777777"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14:paraId="5967544F" w14:textId="77777777"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14:paraId="6C1A4D1D" w14:textId="77777777"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480D3963" w14:textId="77777777"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14:paraId="3E5F5B83" w14:textId="77777777"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6B46948B"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0DBD7E2D" w14:textId="77777777"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399E4A8E" w14:textId="77777777"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089F0AFF" w14:textId="77777777"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58759135" w14:textId="77777777"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31507D6A"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77E81935" w14:textId="77777777"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1E1BEDF5" w14:textId="77777777"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30849277" w14:textId="77777777"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68F3BD7D"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69B95194"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057B8D8F"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6FF264EA" w14:textId="77777777"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4116472A" w14:textId="77777777"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0EB4EE4D" w14:textId="77777777"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4E26C3DB"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40349821"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3CBCEF39"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37323141"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1B985266"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3D9DC6FB"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68E7604D"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0F665101"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633E3D79"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65C927F1"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710E3259"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48AE6C74"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66837C2C"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5D3FA29D" w14:textId="77777777"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6D4E39D3" w14:textId="77777777"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6D0D36DB" w14:textId="77777777"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14:paraId="2EFE5C48" w14:textId="77777777"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14:paraId="6F26FF35" w14:textId="77777777"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14:paraId="46199847" w14:textId="77777777"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5EF3B7BA"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14:paraId="46DC55E7"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14:paraId="0DD85803"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14:paraId="3FB51D71"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14:paraId="2237544A" w14:textId="77777777"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14:paraId="3FA9655D" w14:textId="77777777"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14:paraId="60A26964"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14:paraId="51B1FB8B"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340BD1A6"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14:paraId="44769217"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14:paraId="13CF4C75"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14:paraId="12B4DEA7" w14:textId="77777777"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3FCE5E59" w14:textId="77777777"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6B064037"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14:paraId="69DA6D8C"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7BA97F87"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308E5EEC"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14:paraId="60DC4765"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14:paraId="7DABC85A"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42321CA8"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14:paraId="17822B88" w14:textId="77777777"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14:paraId="77CCB35B" w14:textId="77777777"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14:paraId="030997AF" w14:textId="77777777"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14:paraId="220CBE29" w14:textId="77777777"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14:paraId="5DE7FD77" w14:textId="77777777"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14:paraId="27F3B585" w14:textId="77777777"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14:paraId="4B876963" w14:textId="77777777"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24E2CC0A"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2BBA63A4"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14:paraId="288D5369"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14:paraId="50C5ABE6"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4A607EB4"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72E9ABA9"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14:paraId="096B5E4C" w14:textId="77777777"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770D2C4C"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4F6963A2"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14:paraId="192019CB"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14:paraId="7F8A2F59"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14:paraId="734768C8"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158BBFD0"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14:paraId="2D4A4B7B" w14:textId="77777777"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14:paraId="163E7B03" w14:textId="77777777"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7601E6F2" w14:textId="77777777"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14:paraId="4205CF58" w14:textId="77777777"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14:paraId="73F03F81" w14:textId="77777777"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14:paraId="62C11E37" w14:textId="77777777"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14:paraId="25B1029E" w14:textId="77777777"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14:paraId="12BE2AB0"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247859C3"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14:paraId="38184DAE"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14:paraId="1768DCC3"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2CE9E26F" w14:textId="77777777"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23A07BA4"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14:paraId="5EB408B6" w14:textId="77777777"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14:paraId="3BBF088E" w14:textId="77777777"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14:paraId="2AB812A5" w14:textId="77777777"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72AFFC5C" w14:textId="77777777"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14:paraId="64714D01" w14:textId="77777777"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14:paraId="69A41BAB" w14:textId="77777777"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57C65612" w14:textId="77777777"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14:paraId="6EE0E068" w14:textId="77777777"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14:paraId="440DD6E3"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61F9ABE3"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4244131C"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14:paraId="489DE560" w14:textId="77777777"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14:paraId="6C75634C" w14:textId="77777777"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14:paraId="6E6F4920" w14:textId="77777777"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14:paraId="3E554DD5"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6997ABEF" w14:textId="77777777"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D14E" w14:textId="77777777" w:rsidR="00782BDE" w:rsidRDefault="00782BDE">
      <w:pPr>
        <w:spacing w:after="0" w:line="240" w:lineRule="auto"/>
      </w:pPr>
      <w:r>
        <w:separator/>
      </w:r>
    </w:p>
  </w:endnote>
  <w:endnote w:type="continuationSeparator" w:id="0">
    <w:p w14:paraId="50A101DA" w14:textId="77777777" w:rsidR="00782BDE" w:rsidRDefault="0078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05D3" w14:textId="77777777" w:rsidR="00B50597" w:rsidRDefault="00000000">
    <w:pPr>
      <w:pStyle w:val="af7"/>
      <w:jc w:val="center"/>
    </w:pPr>
    <w:r>
      <w:fldChar w:fldCharType="begin"/>
    </w:r>
    <w:r>
      <w:instrText xml:space="preserve"> PAGE   \* MERGEFORMAT </w:instrText>
    </w:r>
    <w:r>
      <w:fldChar w:fldCharType="separate"/>
    </w:r>
    <w:r w:rsidR="00A87299">
      <w:rPr>
        <w:noProof/>
      </w:rPr>
      <w:t>152</w:t>
    </w:r>
    <w:r>
      <w:rPr>
        <w:noProof/>
      </w:rPr>
      <w:fldChar w:fldCharType="end"/>
    </w:r>
  </w:p>
  <w:p w14:paraId="11AD5987" w14:textId="77777777" w:rsidR="00B50597" w:rsidRDefault="00B5059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70CF" w14:textId="77777777" w:rsidR="00782BDE" w:rsidRDefault="00782BDE">
      <w:pPr>
        <w:spacing w:after="0" w:line="240" w:lineRule="auto"/>
      </w:pPr>
      <w:r>
        <w:separator/>
      </w:r>
    </w:p>
  </w:footnote>
  <w:footnote w:type="continuationSeparator" w:id="0">
    <w:p w14:paraId="4E3B1AC0" w14:textId="77777777" w:rsidR="00782BDE" w:rsidRDefault="00782BDE">
      <w:pPr>
        <w:spacing w:after="0" w:line="240" w:lineRule="auto"/>
      </w:pPr>
      <w:r>
        <w:continuationSeparator/>
      </w:r>
    </w:p>
  </w:footnote>
  <w:footnote w:id="1">
    <w:p w14:paraId="4C9F2674" w14:textId="77777777"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10930989" w14:textId="77777777"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14:paraId="73E174A1" w14:textId="77777777"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2B44369B" w14:textId="77777777"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14:paraId="72EFA45C" w14:textId="77777777" w:rsidR="00B50597" w:rsidRDefault="00B50597" w:rsidP="0029710A">
      <w:pPr>
        <w:pStyle w:val="a9"/>
      </w:pPr>
    </w:p>
  </w:footnote>
  <w:footnote w:id="5">
    <w:p w14:paraId="6E814545" w14:textId="77777777"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14:paraId="704B5EFA" w14:textId="77777777"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14:paraId="168780DA" w14:textId="77777777"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14:paraId="6766F18D" w14:textId="77777777"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14:paraId="734D9D90" w14:textId="77777777"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14:paraId="03A29A5F" w14:textId="77777777"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14:paraId="1008E823"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14:paraId="40BE2DFA" w14:textId="77777777"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14:paraId="5AF6B08D"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14:paraId="44DFFE2B" w14:textId="77777777"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14:paraId="60269581" w14:textId="77777777"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14:paraId="4342668E" w14:textId="77777777"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14:paraId="6565369E" w14:textId="77777777" w:rsidR="00B50597" w:rsidRDefault="00B50597" w:rsidP="00472D5C">
      <w:pPr>
        <w:pStyle w:val="a9"/>
      </w:pPr>
    </w:p>
  </w:footnote>
  <w:footnote w:id="17">
    <w:p w14:paraId="76ED2DDA" w14:textId="77777777"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14:paraId="0404F7F7" w14:textId="77777777"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14:paraId="4DA96445" w14:textId="77777777" w:rsidR="00B50597" w:rsidRDefault="00B50597" w:rsidP="00951472">
      <w:pPr>
        <w:pStyle w:val="af3"/>
      </w:pPr>
    </w:p>
  </w:footnote>
  <w:footnote w:id="19">
    <w:p w14:paraId="767884FA" w14:textId="77777777"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14:paraId="089269D4" w14:textId="77777777" w:rsidR="00B50597" w:rsidRDefault="00B50597" w:rsidP="00951472">
      <w:pPr>
        <w:pStyle w:val="af3"/>
      </w:pPr>
    </w:p>
  </w:footnote>
  <w:footnote w:id="20">
    <w:p w14:paraId="73F298FE" w14:textId="77777777"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14:paraId="3CE44435" w14:textId="77777777"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14:paraId="1C196984" w14:textId="77777777"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14:paraId="15F1B2A4" w14:textId="77777777"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14:paraId="745EEE34" w14:textId="77777777"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78E53CAB" w14:textId="77777777" w:rsidR="00B50597" w:rsidRDefault="00B50597" w:rsidP="007A2E9B">
      <w:pPr>
        <w:pStyle w:val="a9"/>
        <w:tabs>
          <w:tab w:val="left" w:pos="2490"/>
        </w:tabs>
      </w:pPr>
      <w:r>
        <w:tab/>
      </w:r>
    </w:p>
  </w:footnote>
  <w:footnote w:id="25">
    <w:p w14:paraId="0D556F06" w14:textId="77777777"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99009221">
    <w:abstractNumId w:val="21"/>
  </w:num>
  <w:num w:numId="2" w16cid:durableId="1971327045">
    <w:abstractNumId w:val="17"/>
  </w:num>
  <w:num w:numId="3" w16cid:durableId="1386177659">
    <w:abstractNumId w:val="16"/>
  </w:num>
  <w:num w:numId="4" w16cid:durableId="1066106706">
    <w:abstractNumId w:val="34"/>
  </w:num>
  <w:num w:numId="5" w16cid:durableId="1293825609">
    <w:abstractNumId w:val="24"/>
  </w:num>
  <w:num w:numId="6" w16cid:durableId="1855076281">
    <w:abstractNumId w:val="32"/>
  </w:num>
  <w:num w:numId="7" w16cid:durableId="2136293184">
    <w:abstractNumId w:val="22"/>
  </w:num>
  <w:num w:numId="8" w16cid:durableId="1836801549">
    <w:abstractNumId w:val="3"/>
  </w:num>
  <w:num w:numId="9" w16cid:durableId="293145975">
    <w:abstractNumId w:val="4"/>
  </w:num>
  <w:num w:numId="10" w16cid:durableId="2126802293">
    <w:abstractNumId w:val="8"/>
  </w:num>
  <w:num w:numId="11" w16cid:durableId="1997147468">
    <w:abstractNumId w:val="9"/>
  </w:num>
  <w:num w:numId="12" w16cid:durableId="595015322">
    <w:abstractNumId w:val="12"/>
  </w:num>
  <w:num w:numId="13" w16cid:durableId="369378177">
    <w:abstractNumId w:val="14"/>
  </w:num>
  <w:num w:numId="14" w16cid:durableId="1091583180">
    <w:abstractNumId w:val="15"/>
  </w:num>
  <w:num w:numId="15" w16cid:durableId="474840027">
    <w:abstractNumId w:val="33"/>
  </w:num>
  <w:num w:numId="16" w16cid:durableId="1732726133">
    <w:abstractNumId w:val="31"/>
  </w:num>
  <w:num w:numId="17" w16cid:durableId="1553618195">
    <w:abstractNumId w:val="35"/>
  </w:num>
  <w:num w:numId="18" w16cid:durableId="260064975">
    <w:abstractNumId w:val="26"/>
  </w:num>
  <w:num w:numId="19" w16cid:durableId="1450277357">
    <w:abstractNumId w:val="11"/>
  </w:num>
  <w:num w:numId="20" w16cid:durableId="1911883119">
    <w:abstractNumId w:val="28"/>
  </w:num>
  <w:num w:numId="21" w16cid:durableId="2052875280">
    <w:abstractNumId w:val="5"/>
  </w:num>
  <w:num w:numId="22" w16cid:durableId="1635598008">
    <w:abstractNumId w:val="6"/>
  </w:num>
  <w:num w:numId="23" w16cid:durableId="677734993">
    <w:abstractNumId w:val="37"/>
  </w:num>
  <w:num w:numId="24" w16cid:durableId="1657876775">
    <w:abstractNumId w:val="2"/>
  </w:num>
  <w:num w:numId="25" w16cid:durableId="730151400">
    <w:abstractNumId w:val="10"/>
  </w:num>
  <w:num w:numId="26" w16cid:durableId="988293158">
    <w:abstractNumId w:val="1"/>
  </w:num>
  <w:num w:numId="27" w16cid:durableId="2008556804">
    <w:abstractNumId w:val="13"/>
  </w:num>
  <w:num w:numId="28" w16cid:durableId="256596683">
    <w:abstractNumId w:val="29"/>
  </w:num>
  <w:num w:numId="29" w16cid:durableId="254216186">
    <w:abstractNumId w:val="23"/>
  </w:num>
  <w:num w:numId="30" w16cid:durableId="2134403973">
    <w:abstractNumId w:val="0"/>
  </w:num>
  <w:num w:numId="31" w16cid:durableId="1794442014">
    <w:abstractNumId w:val="36"/>
  </w:num>
  <w:num w:numId="32" w16cid:durableId="1021853334">
    <w:abstractNumId w:val="30"/>
  </w:num>
  <w:num w:numId="33" w16cid:durableId="1231647825">
    <w:abstractNumId w:val="19"/>
  </w:num>
  <w:num w:numId="34" w16cid:durableId="1653680934">
    <w:abstractNumId w:val="18"/>
  </w:num>
  <w:num w:numId="35" w16cid:durableId="1365204950">
    <w:abstractNumId w:val="25"/>
  </w:num>
  <w:num w:numId="36" w16cid:durableId="1683048928">
    <w:abstractNumId w:val="27"/>
  </w:num>
  <w:num w:numId="37" w16cid:durableId="35481797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37E"/>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2BDE"/>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017"/>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3B"/>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66E3E269"/>
  <w15:docId w15:val="{5F314F7A-B77F-414E-82ED-380937B0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46756</Words>
  <Characters>266511</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312642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cp:lastModifiedBy>
  <cp:revision>2</cp:revision>
  <cp:lastPrinted>2014-04-21T11:03:00Z</cp:lastPrinted>
  <dcterms:created xsi:type="dcterms:W3CDTF">2022-10-27T03:37:00Z</dcterms:created>
  <dcterms:modified xsi:type="dcterms:W3CDTF">2022-10-27T03:37:00Z</dcterms:modified>
</cp:coreProperties>
</file>